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2dfb" w14:textId="c302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учебников, учебно-методических комплексов, пособий и другой дополнительной литературы, в том числе на электронных носителях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мая 2020 года № 216. Зарегистрирован в Министерстве юстиции Республики Казахстан 25 мая 2020 года № 20708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учебников, учебно-методических комплексов, пособий и другой дополнительной литературы, в том числе на электронных носителях,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Управлениям образования областей, городов Нур-Султан, Алматы и Шымкент обеспечить приобретение и доставку учебных изданий, разрешенных к использованию в организациях образования, настоящим приказом.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 № 216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учебников, учебно-методических комплексов, пособий и другой дополнительной литературы, в том числе на электронных носителях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375"/>
        <w:gridCol w:w="2300"/>
        <w:gridCol w:w="641"/>
        <w:gridCol w:w="2409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и учебно-методические комплексы для 1-11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Ерғали</w:t>
            </w:r>
          </w:p>
          <w:bookmarkEnd w:id="1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+СД</w:t>
            </w:r>
          </w:p>
          <w:bookmarkEnd w:id="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Одинцова</w:t>
            </w:r>
          </w:p>
          <w:bookmarkEnd w:id="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+ CD </w:t>
            </w:r>
          </w:p>
          <w:bookmarkEnd w:id="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  <w:bookmarkEnd w:id="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  <w:bookmarkEnd w:id="1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  <w:bookmarkEnd w:id="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  <w:bookmarkEnd w:id="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  <w:bookmarkEnd w:id="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  <w:bookmarkEnd w:id="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  <w:bookmarkEnd w:id="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+СД</w:t>
            </w:r>
          </w:p>
          <w:bookmarkEnd w:id="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Одинцова</w:t>
            </w:r>
          </w:p>
          <w:bookmarkEnd w:id="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  <w:bookmarkEnd w:id="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  <w:bookmarkEnd w:id="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Беристемова,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Ғайыпбаева </w:t>
            </w:r>
          </w:p>
          <w:bookmarkEnd w:id="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  <w:bookmarkEnd w:id="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  <w:bookmarkEnd w:id="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  <w:bookmarkEnd w:id="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Қаптағаева,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  <w:bookmarkEnd w:id="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  <w:bookmarkEnd w:id="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</w:t>
            </w:r>
          </w:p>
          <w:bookmarkEnd w:id="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bookmarkEnd w:id="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Зәкариянова,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Салыкбаева</w:t>
            </w:r>
          </w:p>
          <w:bookmarkEnd w:id="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  <w:bookmarkEnd w:id="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Әбдіраман </w:t>
            </w:r>
          </w:p>
          <w:bookmarkEnd w:id="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Балтабаева,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  <w:bookmarkEnd w:id="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  <w:bookmarkEnd w:id="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Найманбаева,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  <w:bookmarkEnd w:id="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Таубалдиева,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  <w:bookmarkEnd w:id="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bookmarkEnd w:id="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Найманбаева,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  <w:bookmarkEnd w:id="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  <w:bookmarkEnd w:id="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bookmarkEnd w:id="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  <w:bookmarkEnd w:id="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  <w:bookmarkEnd w:id="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Оқулық+Үнтаспа.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1,2-бөлім</w:t>
            </w:r>
          </w:p>
          <w:bookmarkEnd w:id="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Жүндібаева,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  <w:bookmarkEnd w:id="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  <w:bookmarkEnd w:id="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  <w:bookmarkEnd w:id="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  <w:bookmarkEnd w:id="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Сакенова,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  <w:bookmarkEnd w:id="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Қайыпжанқызы,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Адешова</w:t>
            </w:r>
          </w:p>
          <w:bookmarkEnd w:id="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Сакенова,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  <w:bookmarkEnd w:id="6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bookmarkEnd w:id="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  <w:bookmarkEnd w:id="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  <w:bookmarkEnd w:id="6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bookmarkEnd w:id="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  <w:bookmarkEnd w:id="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bookmarkEnd w:id="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  <w:bookmarkEnd w:id="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bookmarkEnd w:id="7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bookmarkEnd w:id="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bookmarkEnd w:id="7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bookmarkEnd w:id="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bookmarkEnd w:id="7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  <w:bookmarkEnd w:id="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bookmarkEnd w:id="8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bookmarkEnd w:id="8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bookmarkEnd w:id="8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bookmarkEnd w:id="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  <w:bookmarkEnd w:id="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Оқулық+CD.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11-сыныптар </w:t>
            </w:r>
          </w:p>
          <w:bookmarkEnd w:id="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  <w:bookmarkEnd w:id="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  <w:bookmarkEnd w:id="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  <w:bookmarkEnd w:id="9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Жаттықтырғыш.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деңгей.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сыныптар. ҚҒБ, ЖМБ</w:t>
            </w:r>
          </w:p>
          <w:bookmarkEnd w:id="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Колубекова,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  <w:bookmarkEnd w:id="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Абдулкаримова,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 </w:t>
            </w:r>
          </w:p>
          <w:bookmarkEnd w:id="9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Бекмолдаева </w:t>
            </w:r>
          </w:p>
          <w:bookmarkEnd w:id="9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  <w:bookmarkEnd w:id="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  <w:bookmarkEnd w:id="9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1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Салгараева,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  <w:bookmarkEnd w:id="10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  <w:bookmarkEnd w:id="1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Амдамова,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Кадыракунов </w:t>
            </w:r>
          </w:p>
          <w:bookmarkEnd w:id="1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1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Амдамова,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  <w:bookmarkEnd w:id="10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Әбілмәжінова,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  <w:bookmarkEnd w:id="10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  <w:bookmarkEnd w:id="1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Бейкитова,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  <w:bookmarkEnd w:id="10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2-бөлім</w:t>
            </w:r>
          </w:p>
          <w:bookmarkEnd w:id="1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  <w:bookmarkEnd w:id="11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1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Жұматаева,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Алиакбарова</w:t>
            </w:r>
          </w:p>
          <w:bookmarkEnd w:id="1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2-бөлім </w:t>
            </w:r>
          </w:p>
          <w:bookmarkEnd w:id="1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Еркинбаева,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Назаркулова,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Ищанова,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Бекишев,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Турсынкулова,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Баданова,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Касымжанова </w:t>
            </w:r>
          </w:p>
          <w:bookmarkEnd w:id="1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  <w:bookmarkEnd w:id="1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  <w:bookmarkEnd w:id="11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Тұяқбаев,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Насохова,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Кронгарт,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  <w:bookmarkEnd w:id="1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Шүнкеев,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Мясникова,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Жантурина,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Бармина,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  <w:bookmarkEnd w:id="1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  <w:bookmarkEnd w:id="1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  <w:bookmarkEnd w:id="1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  <w:bookmarkEnd w:id="1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  <w:bookmarkEnd w:id="1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1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Ковшарь,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Асанов,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Ибраимова,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  <w:bookmarkEnd w:id="1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әдістемесі+СД</w:t>
            </w:r>
          </w:p>
          <w:bookmarkEnd w:id="1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Ибраимова,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Куприй </w:t>
            </w:r>
          </w:p>
          <w:bookmarkEnd w:id="1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  <w:bookmarkEnd w:id="1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1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  <w:bookmarkEnd w:id="1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  <w:bookmarkEnd w:id="1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  <w:bookmarkEnd w:id="1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 бөлім</w:t>
            </w:r>
          </w:p>
          <w:bookmarkEnd w:id="1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Тантыбаева,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Даутова,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Попова</w:t>
            </w:r>
          </w:p>
          <w:bookmarkEnd w:id="1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  <w:bookmarkEnd w:id="1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  <w:bookmarkEnd w:id="1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bookmarkEnd w:id="1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Салыкбаева,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Зәкариянова,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  <w:bookmarkEnd w:id="1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  <w:bookmarkEnd w:id="1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Юсуп,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  <w:bookmarkEnd w:id="1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1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Юсуп,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  <w:bookmarkEnd w:id="1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  <w:bookmarkEnd w:id="1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Бертілеуова,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  <w:bookmarkEnd w:id="1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1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Заманбекова</w:t>
            </w:r>
          </w:p>
          <w:bookmarkEnd w:id="1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  <w:bookmarkEnd w:id="1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Мұнасаева,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</w:t>
            </w:r>
          </w:p>
          <w:bookmarkEnd w:id="1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  <w:bookmarkEnd w:id="1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Жүндібаева,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  <w:bookmarkEnd w:id="1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1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  <w:bookmarkEnd w:id="1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1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Нұрлыбаева </w:t>
            </w:r>
          </w:p>
          <w:bookmarkEnd w:id="1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  <w:bookmarkEnd w:id="1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bookmarkEnd w:id="1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Сатылова,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  <w:bookmarkEnd w:id="1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1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Дәрібаев,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  <w:bookmarkEnd w:id="1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  <w:bookmarkEnd w:id="1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Сакенова,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  <w:bookmarkEnd w:id="16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  <w:bookmarkEnd w:id="1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Дайрбаева,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Құлжашпай</w:t>
            </w:r>
          </w:p>
          <w:bookmarkEnd w:id="1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1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Сакенова,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Балтабаева</w:t>
            </w:r>
          </w:p>
          <w:bookmarkEnd w:id="16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  <w:bookmarkEnd w:id="1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1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Әлмұханова,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  <w:bookmarkEnd w:id="1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bookmarkEnd w:id="1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Раушанов,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  <w:bookmarkEnd w:id="17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bookmarkEnd w:id="17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  <w:bookmarkEnd w:id="1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bookmarkEnd w:id="17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bookmarkEnd w:id="1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bookmarkEnd w:id="18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bookmarkEnd w:id="1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bookmarkEnd w:id="18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тренажер.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  <w:bookmarkEnd w:id="1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bookmarkEnd w:id="18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Оқулық.1,2-бөлім</w:t>
            </w:r>
          </w:p>
          <w:bookmarkEnd w:id="1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 </w:t>
            </w:r>
          </w:p>
          <w:bookmarkEnd w:id="1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Окыту әдістемесі</w:t>
            </w:r>
          </w:p>
          <w:bookmarkEnd w:id="1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Маделханов </w:t>
            </w:r>
          </w:p>
          <w:bookmarkEnd w:id="1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  <w:bookmarkEnd w:id="1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  <w:bookmarkEnd w:id="19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bookmarkEnd w:id="1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1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bookmarkEnd w:id="19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bookmarkEnd w:id="1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  <w:bookmarkEnd w:id="19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bookmarkEnd w:id="1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  <w:bookmarkEnd w:id="19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2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  <w:bookmarkEnd w:id="20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  <w:bookmarkEnd w:id="2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Жұмабаев,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  <w:bookmarkEnd w:id="2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Оқулық+CD.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  <w:bookmarkEnd w:id="2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  <w:bookmarkEnd w:id="20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10,11-сыныптар </w:t>
            </w:r>
          </w:p>
          <w:bookmarkEnd w:id="2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  <w:bookmarkEnd w:id="20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2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Абдулкаримова,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Рахимжанова,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 </w:t>
            </w:r>
          </w:p>
          <w:bookmarkEnd w:id="20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2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Бекмолдаева </w:t>
            </w:r>
          </w:p>
          <w:bookmarkEnd w:id="21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  <w:bookmarkEnd w:id="2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Базаева,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  <w:bookmarkEnd w:id="2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2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Базаева,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  <w:bookmarkEnd w:id="2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+ CD </w:t>
            </w:r>
          </w:p>
          <w:bookmarkEnd w:id="2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Амдамова,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Беристемова,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  <w:bookmarkEnd w:id="21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2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Архипова,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Амдамова,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  <w:bookmarkEnd w:id="2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2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Абдиманапов,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  <w:bookmarkEnd w:id="2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2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Бейкитова,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  <w:bookmarkEnd w:id="2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2-бөлім </w:t>
            </w:r>
          </w:p>
          <w:bookmarkEnd w:id="2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Абылайханова,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Қалыбаева,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Пәрімбекова,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Үсіпбек,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  <w:bookmarkEnd w:id="2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  <w:bookmarkEnd w:id="2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Нұрпейсова,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Абылайханова,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  <w:bookmarkEnd w:id="2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2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Тұяқбаев,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Насохова,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  <w:bookmarkEnd w:id="2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2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Шүнкеев,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Мясникова,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Жантурина,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Бармина,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  <w:bookmarkEnd w:id="2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  <w:bookmarkEnd w:id="2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  <w:bookmarkEnd w:id="2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2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  <w:bookmarkEnd w:id="2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2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Аухадиева,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  <w:bookmarkEnd w:id="2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  <w:bookmarkEnd w:id="2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  <w:bookmarkEnd w:id="2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bookmarkEnd w:id="2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  <w:bookmarkEnd w:id="2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bookmarkEnd w:id="2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Еркинбаева,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Назаркулова,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Ищанова,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Бекишев,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Турсынкулова,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Баданова,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  <w:bookmarkEnd w:id="2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2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Гончаров,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  <w:bookmarkEnd w:id="2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общественно-гуманитарного и естественно-математического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2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2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  <w:bookmarkEnd w:id="2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Анищенко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  <w:bookmarkEnd w:id="2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bookmarkEnd w:id="2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Анищенко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  <w:bookmarkEnd w:id="2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  <w:bookmarkEnd w:id="2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Озекбаева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  <w:bookmarkEnd w:id="2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2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Озекбаева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  <w:bookmarkEnd w:id="2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2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  <w:bookmarkEnd w:id="2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Аульбеков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  <w:bookmarkEnd w:id="2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2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Аульбеков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  <w:bookmarkEnd w:id="2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части</w:t>
            </w:r>
          </w:p>
          <w:bookmarkEnd w:id="2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Аульбеков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  <w:bookmarkEnd w:id="2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2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Сандыбаева,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Лебаев </w:t>
            </w:r>
          </w:p>
          <w:bookmarkEnd w:id="2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2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Игілікова,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Куркеев </w:t>
            </w:r>
          </w:p>
          <w:bookmarkEnd w:id="2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2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Куркеев </w:t>
            </w:r>
          </w:p>
          <w:bookmarkEnd w:id="2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2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Джубатова,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</w:t>
            </w:r>
          </w:p>
          <w:bookmarkEnd w:id="27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  <w:bookmarkEnd w:id="2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Джубатова,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</w:t>
            </w:r>
          </w:p>
          <w:bookmarkEnd w:id="27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бизнес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2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Дүйсенханов,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Щеглов,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Ханин,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</w:t>
            </w:r>
          </w:p>
          <w:bookmarkEnd w:id="27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бизнес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2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Дүйсенханов,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Жұлдызбаев,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Щеглов </w:t>
            </w:r>
          </w:p>
          <w:bookmarkEnd w:id="27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+СД. 1-бөлім. Жағдаяттық тапсырмаларды орындауға арналған практикум. 2-бөлім</w:t>
            </w:r>
          </w:p>
          <w:bookmarkEnd w:id="2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  <w:bookmarkEnd w:id="27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оқытушы-ұйымдастырушыларына арналған әдістемелік нұсқаулық</w:t>
            </w:r>
          </w:p>
          <w:bookmarkEnd w:id="2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  <w:bookmarkEnd w:id="2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жалпы білім беретін мектепке арналған көрнекі құралдар топтамасы. 1-бөлім. "Өмір қауіпсіздігінің негіздері" бөлімі бойынша жалпы білім беретін мектепке арналған көрнекі қүралдар топтамасы. 2-бөлім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  <w:bookmarkEnd w:id="28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жеке және топтық жұмысқа арналған карточкалар жиынтығы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  <w:bookmarkEnd w:id="28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2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Яковенко,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 </w:t>
            </w:r>
          </w:p>
          <w:bookmarkEnd w:id="28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 оқушыларының білімін бақылау жұмыстарын ұйымдастыру және өткізу бойынша материалдар жинағы</w:t>
            </w:r>
          </w:p>
          <w:bookmarkEnd w:id="2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Яковенко,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Букин,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  <w:bookmarkEnd w:id="2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</w:p>
          <w:bookmarkEnd w:id="2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Тасбулатов,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Лим,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Гудков,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Майхиев,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Әкімбаев</w:t>
            </w:r>
          </w:p>
          <w:bookmarkEnd w:id="28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қосымша + диск+ көрнекі құралдар</w:t>
            </w:r>
          </w:p>
          <w:bookmarkEnd w:id="2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Тасбулатов,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Майхиев,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Лим,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</w:t>
            </w:r>
          </w:p>
          <w:bookmarkEnd w:id="29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және жобалау.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Оқулық+СД.</w:t>
            </w:r>
          </w:p>
          <w:bookmarkEnd w:id="2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Дубинец,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  <w:bookmarkEnd w:id="2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және жобалау.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  <w:bookmarkEnd w:id="29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Дубинец,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  <w:bookmarkEnd w:id="2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bookmarkEnd w:id="2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М.</w:t>
            </w:r>
          </w:p>
          <w:bookmarkEnd w:id="29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СД</w:t>
            </w:r>
          </w:p>
          <w:bookmarkEnd w:id="2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Рахметова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  <w:bookmarkEnd w:id="29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  <w:bookmarkEnd w:id="2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Кадиркулов,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Нурмуханбетова</w:t>
            </w:r>
          </w:p>
          <w:bookmarkEnd w:id="30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3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  <w:bookmarkEnd w:id="30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  <w:bookmarkEnd w:id="3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Юсупова А., </w:t>
            </w:r>
          </w:p>
          <w:bookmarkEnd w:id="30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bookmarkEnd w:id="3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  <w:bookmarkEnd w:id="3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3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  <w:bookmarkEnd w:id="30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СД</w:t>
            </w:r>
          </w:p>
          <w:bookmarkEnd w:id="3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Рахметова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  <w:bookmarkEnd w:id="3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  <w:bookmarkEnd w:id="3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  <w:bookmarkEnd w:id="3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3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Беристемова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  <w:bookmarkEnd w:id="3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  <w:bookmarkEnd w:id="3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Юсупова А., </w:t>
            </w:r>
          </w:p>
          <w:bookmarkEnd w:id="3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bookmarkEnd w:id="3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  <w:bookmarkEnd w:id="3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  <w:bookmarkEnd w:id="3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 </w:t>
            </w:r>
          </w:p>
          <w:bookmarkEnd w:id="3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3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Бейсембаев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Дюсетаева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  <w:bookmarkEnd w:id="3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+Аудиодиск.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1, 2.</w:t>
            </w:r>
          </w:p>
          <w:bookmarkEnd w:id="32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Казабеева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  <w:bookmarkEnd w:id="3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32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Казабеева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  <w:bookmarkEnd w:id="3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  <w:bookmarkEnd w:id="3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Мирошникова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  <w:bookmarkEnd w:id="32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bookmarkEnd w:id="3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Мирошникова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  <w:bookmarkEnd w:id="3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Учебник+СД </w:t>
            </w:r>
          </w:p>
          <w:bookmarkEnd w:id="3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Мухамадиев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  <w:bookmarkEnd w:id="3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3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Мухамадиев 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  <w:bookmarkEnd w:id="3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3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  <w:bookmarkEnd w:id="3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3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Забинякова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  <w:bookmarkEnd w:id="3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  <w:bookmarkEnd w:id="3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  <w:bookmarkEnd w:id="3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bookmarkEnd w:id="3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3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3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3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3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3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ОГН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3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bookmarkEnd w:id="3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  <w:bookmarkEnd w:id="34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bookmarkEnd w:id="3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bookmarkEnd w:id="35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bookmarkEnd w:id="3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bookmarkEnd w:id="35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bookmarkEnd w:id="3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  <w:bookmarkEnd w:id="35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bookmarkEnd w:id="35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3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  <w:bookmarkEnd w:id="3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3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  <w:bookmarkEnd w:id="3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bookmarkEnd w:id="3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  <w:bookmarkEnd w:id="3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Учебник+CD.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  <w:bookmarkEnd w:id="3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bookmarkEnd w:id="3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  <w:bookmarkEnd w:id="3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bookmarkEnd w:id="3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Тренажер.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уровень.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классы. ОГН, ЕМН</w:t>
            </w:r>
          </w:p>
          <w:bookmarkEnd w:id="3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Колубекова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  <w:bookmarkEnd w:id="3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3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Абдулкаримова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  <w:bookmarkEnd w:id="37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3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  <w:bookmarkEnd w:id="37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  <w:bookmarkEnd w:id="3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Рсалина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  <w:bookmarkEnd w:id="37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bookmarkEnd w:id="3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Рсалина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  <w:bookmarkEnd w:id="37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  <w:bookmarkEnd w:id="3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Амдамова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  <w:bookmarkEnd w:id="37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3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Амдамова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  <w:bookmarkEnd w:id="3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bookmarkEnd w:id="3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Абдиманапов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Абилмажинова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  <w:bookmarkEnd w:id="38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3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Бейкитова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  <w:bookmarkEnd w:id="38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3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Ковшарь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Асанов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Ибраимова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</w:t>
            </w:r>
          </w:p>
          <w:bookmarkEnd w:id="3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руководство+СД</w:t>
            </w:r>
          </w:p>
          <w:bookmarkEnd w:id="3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Куприй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  <w:bookmarkEnd w:id="38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3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Кронгарт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Насохова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  <w:bookmarkEnd w:id="39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3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Башарулы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Шункеев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Мясникова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Жантурина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Бармина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  <w:bookmarkEnd w:id="3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  <w:bookmarkEnd w:id="39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  <w:bookmarkEnd w:id="3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bookmarkEnd w:id="3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  <w:bookmarkEnd w:id="39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3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Аухадиева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  <w:bookmarkEnd w:id="39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  <w:bookmarkEnd w:id="3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  <w:bookmarkEnd w:id="40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 1,2 часть.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4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Қаирбекова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  <w:bookmarkEnd w:id="40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Джуматаева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Каирбекова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  <w:bookmarkEnd w:id="40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4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Еркинбаева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Назаркулова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Ищанова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Бекишев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Турсынкулова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  <w:bookmarkEnd w:id="4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4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Серикбаева Г. </w:t>
            </w:r>
          </w:p>
          <w:bookmarkEnd w:id="40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  <w:bookmarkEnd w:id="4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 А. </w:t>
            </w:r>
          </w:p>
          <w:bookmarkEnd w:id="4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Бейсембаев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Дюсенова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Дюсетаева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  <w:bookmarkEnd w:id="4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  <w:bookmarkEnd w:id="4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Казабеева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  <w:bookmarkEnd w:id="4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Казабеева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  <w:bookmarkEnd w:id="4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bookmarkEnd w:id="4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Бондаренко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Михайленко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Сарсенбекова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С.</w:t>
            </w:r>
          </w:p>
          <w:bookmarkEnd w:id="4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</w:t>
            </w:r>
          </w:p>
          <w:bookmarkEnd w:id="4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  <w:bookmarkEnd w:id="4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  <w:bookmarkEnd w:id="4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bookmarkEnd w:id="42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  <w:bookmarkEnd w:id="4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bookmarkEnd w:id="42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  <w:bookmarkEnd w:id="4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  <w:bookmarkEnd w:id="42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  <w:bookmarkEnd w:id="4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  <w:bookmarkEnd w:id="4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Забинякова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  <w:bookmarkEnd w:id="4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  <w:bookmarkEnd w:id="4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  <w:bookmarkEnd w:id="4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Асылбекова,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Поляк,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Сабирова</w:t>
            </w:r>
          </w:p>
          <w:bookmarkEnd w:id="4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Поляк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4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  <w:bookmarkEnd w:id="4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4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4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  <w:bookmarkEnd w:id="4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  <w:bookmarkEnd w:id="4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  <w:bookmarkEnd w:id="4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bookmarkEnd w:id="4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  <w:bookmarkEnd w:id="4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bookmarkEnd w:id="4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  <w:bookmarkEnd w:id="4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  <w:bookmarkEnd w:id="4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  <w:bookmarkEnd w:id="4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част.</w:t>
            </w:r>
          </w:p>
          <w:bookmarkEnd w:id="4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Шыныбеков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  <w:bookmarkEnd w:id="4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  <w:bookmarkEnd w:id="4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  <w:bookmarkEnd w:id="4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  <w:bookmarkEnd w:id="4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4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  <w:bookmarkEnd w:id="4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  <w:bookmarkEnd w:id="4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bookmarkEnd w:id="4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  <w:bookmarkEnd w:id="4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4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Шыныбеков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Жумабаев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  <w:bookmarkEnd w:id="4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Жумабаев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  <w:bookmarkEnd w:id="46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  <w:bookmarkEnd w:id="4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Жумабаев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  <w:bookmarkEnd w:id="4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Учебник+CD.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  <w:bookmarkEnd w:id="4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bookmarkEnd w:id="46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  <w:bookmarkEnd w:id="4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bookmarkEnd w:id="4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4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Абдулкаримова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  <w:bookmarkEnd w:id="4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  <w:bookmarkEnd w:id="47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  <w:bookmarkEnd w:id="4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Амдамова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  <w:bookmarkEnd w:id="47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Амдамова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  <w:bookmarkEnd w:id="47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  <w:bookmarkEnd w:id="4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  <w:bookmarkEnd w:id="48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  <w:bookmarkEnd w:id="4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  <w:bookmarkEnd w:id="48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4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Абдиманапов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Абилмажинова С. </w:t>
            </w:r>
          </w:p>
          <w:bookmarkEnd w:id="48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4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Бейкитова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  <w:bookmarkEnd w:id="4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1, 2 </w:t>
            </w:r>
          </w:p>
          <w:bookmarkEnd w:id="4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Аблайханова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Паримбекова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Усипбек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  <w:bookmarkEnd w:id="4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4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Нурпейсова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Абылайханова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  <w:bookmarkEnd w:id="49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1, 2 </w:t>
            </w:r>
          </w:p>
          <w:bookmarkEnd w:id="4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Туякбаев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Кронгарт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Насохова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  <w:bookmarkEnd w:id="4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  <w:bookmarkEnd w:id="4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Башарулы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Шункеев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Мясникова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Жантурина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Бармина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  <w:bookmarkEnd w:id="49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  <w:bookmarkEnd w:id="4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  <w:bookmarkEnd w:id="49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  <w:bookmarkEnd w:id="4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  <w:bookmarkEnd w:id="49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5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Аухадиева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  <w:bookmarkEnd w:id="50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  <w:bookmarkEnd w:id="5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  <w:bookmarkEnd w:id="5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bookmarkEnd w:id="5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  <w:bookmarkEnd w:id="50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5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Джуматаева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Каирбекова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  <w:bookmarkEnd w:id="50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5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Еркинбаева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Назаркулова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Ищанова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Бекишев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Турсынкулова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  <w:bookmarkEnd w:id="50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5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Серикбаева Г. </w:t>
            </w:r>
          </w:p>
          <w:bookmarkEnd w:id="51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естественно-математического и общественно-гуманитарного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  <w:bookmarkEnd w:id="5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Бисенбаева,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Берденова </w:t>
            </w:r>
          </w:p>
          <w:bookmarkEnd w:id="5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5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Берденова </w:t>
            </w:r>
          </w:p>
          <w:bookmarkEnd w:id="5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+Үнтаспа.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  <w:bookmarkEnd w:id="5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Ерназарова,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Кужакова</w:t>
            </w:r>
          </w:p>
          <w:bookmarkEnd w:id="51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5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Ерназарова,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Бекетова,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Кужакова</w:t>
            </w:r>
          </w:p>
          <w:bookmarkEnd w:id="5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5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  <w:bookmarkEnd w:id="5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bookmarkEnd w:id="5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  <w:bookmarkEnd w:id="5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  <w:bookmarkEnd w:id="5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  <w:bookmarkEnd w:id="5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Тіл-Байрақ.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  <w:bookmarkEnd w:id="5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Дәулетбекова,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Рауандина,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  <w:bookmarkEnd w:id="5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5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Лебаев Ф.</w:t>
            </w:r>
          </w:p>
          <w:bookmarkEnd w:id="5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5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5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Кабульдинов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Куркеев Е.</w:t>
            </w:r>
          </w:p>
          <w:bookmarkEnd w:id="5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5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  <w:bookmarkEnd w:id="5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  <w:bookmarkEnd w:id="5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  <w:bookmarkEnd w:id="5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5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Гудков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Майхиев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 Е. </w:t>
            </w:r>
          </w:p>
          <w:bookmarkEnd w:id="5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Методическое руководство +приложение +диск+наглядные пособия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Тасбулатов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Майхиев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А.</w:t>
            </w:r>
          </w:p>
          <w:bookmarkEnd w:id="5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+СД. Часть 1. Практикум по решению ситуационных задач. Часть 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  <w:bookmarkEnd w:id="5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  <w:bookmarkEnd w:id="5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  <w:bookmarkEnd w:id="5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5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 </w:t>
            </w:r>
          </w:p>
          <w:bookmarkEnd w:id="5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Комплект карточек для индивидуальной и групповой работы к разделу "Технологическая подготовка".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  <w:bookmarkEnd w:id="5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наглядных пособий для общеобразовательной школы раздела "Технологическая подготовка" Часть 1; раздела "Основы безопасности жизнедеятельности"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2 </w:t>
            </w:r>
          </w:p>
          <w:bookmarkEnd w:id="5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  <w:bookmarkEnd w:id="5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 по организации и проведению контроля с учащимися 10, 11 классов</w:t>
            </w:r>
          </w:p>
          <w:bookmarkEnd w:id="5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  <w:bookmarkEnd w:id="5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и проектирование.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Учебник+СД</w:t>
            </w:r>
          </w:p>
          <w:bookmarkEnd w:id="5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Дубинец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Кульбаева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  <w:bookmarkEnd w:id="5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и проектирование.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5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Дубинец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Кульбаева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  <w:bookmarkEnd w:id="5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предпринимательства и бизнеса.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 </w:t>
            </w:r>
          </w:p>
          <w:bookmarkEnd w:id="5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Дуйсенханов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Щеглов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Ханин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А.</w:t>
            </w:r>
          </w:p>
          <w:bookmarkEnd w:id="5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предпринимательства и бизнеса.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5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</w:t>
            </w:r>
          </w:p>
          <w:bookmarkEnd w:id="5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with CD-ROM</w:t>
            </w:r>
          </w:p>
          <w:bookmarkEnd w:id="5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  <w:bookmarkEnd w:id="5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B2 forKazakhstan (Humanities )Workbook Audio CD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  <w:bookmarkEnd w:id="5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)Teacher`s Book with DVD-ROM and Digibook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  <w:bookmarkEnd w:id="5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(Humanities) Class Audio CDs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  <w:bookmarkEnd w:id="5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11 (Humanities) Student`s book </w:t>
            </w:r>
          </w:p>
          <w:bookmarkEnd w:id="5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  <w:bookmarkEnd w:id="5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HumanitiesWorkbook (Term 1, 2, 3, 4) (includes CD-ROM)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Teacher`s book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Class CDs (1,2,3)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Interactive Whiteboard Material DVD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Teacher`s Resourсe CD-ROM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Student’s Online Material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  <w:bookmarkEnd w:id="5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J.Smagulova,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  <w:bookmarkEnd w:id="5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Workbook </w:t>
            </w:r>
          </w:p>
          <w:bookmarkEnd w:id="5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G.Bekzhanova,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J.Smagulova,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  <w:bookmarkEnd w:id="5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</w:p>
          <w:bookmarkEnd w:id="5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J.Smagulova,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  <w:bookmarkEnd w:id="57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and Video Materials</w:t>
            </w:r>
          </w:p>
          <w:bookmarkEnd w:id="5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J.Smagulova,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  <w:bookmarkEnd w:id="57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Supplementary materials for teachers </w:t>
            </w:r>
          </w:p>
          <w:bookmarkEnd w:id="5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Zh.Tutbayeva,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  <w:bookmarkEnd w:id="57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bookmarkEnd w:id="5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bookmarkEnd w:id="57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Workbook&amp; Grammar book </w:t>
            </w:r>
          </w:p>
          <w:bookmarkEnd w:id="5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57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</w:p>
          <w:bookmarkEnd w:id="5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bookmarkEnd w:id="5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CDs </w:t>
            </w:r>
          </w:p>
          <w:bookmarkEnd w:id="5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bookmarkEnd w:id="58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eBook</w:t>
            </w:r>
          </w:p>
          <w:bookmarkEnd w:id="5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bookmarkEnd w:id="58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  <w:bookmarkEnd w:id="5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bookmarkEnd w:id="5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 Activity Book </w:t>
            </w:r>
          </w:p>
          <w:bookmarkEnd w:id="5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bookmarkEnd w:id="58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  <w:bookmarkEnd w:id="5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bookmarkEnd w:id="59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  <w:bookmarkEnd w:id="5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Bob Obee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bookmarkEnd w:id="5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Aspect for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(Grammar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CD-ROM</w:t>
            </w:r>
          </w:p>
          <w:bookmarkEnd w:id="59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Bob Obee,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bookmarkEnd w:id="5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  <w:bookmarkEnd w:id="5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59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  <w:bookmarkEnd w:id="5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59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KazakhstanGrade 11 (Science Schools) Teacher`s book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59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CDs </w:t>
            </w:r>
          </w:p>
          <w:bookmarkEnd w:id="6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60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eBook</w:t>
            </w:r>
          </w:p>
          <w:bookmarkEnd w:id="6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6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 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 Video (PAL) </w:t>
            </w:r>
          </w:p>
          <w:bookmarkEnd w:id="6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60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DVDActivity Book</w:t>
            </w:r>
          </w:p>
          <w:bookmarkEnd w:id="6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60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BookKEY</w:t>
            </w:r>
          </w:p>
          <w:bookmarkEnd w:id="6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60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  <w:bookmarkEnd w:id="6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61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CD-ROM</w:t>
            </w:r>
          </w:p>
          <w:bookmarkEnd w:id="6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  <w:bookmarkEnd w:id="6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SolutionsKazakhstan Edition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  <w:bookmarkEnd w:id="6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 Falla,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Paul A Davies,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Paul Kelly,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Helen Wendholt,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  <w:bookmarkEnd w:id="6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SolutionsKazakhstan Edition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Workbook </w:t>
            </w:r>
          </w:p>
          <w:bookmarkEnd w:id="6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 Falla,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Paul A Davies,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Paul Kelly,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Helen Wendholt,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  <w:bookmarkEnd w:id="61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SolutionsKazakhstan Edition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</w:p>
          <w:bookmarkEnd w:id="6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Helen Halliwell,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Katherine Stannett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Bowell</w:t>
            </w:r>
          </w:p>
          <w:bookmarkEnd w:id="6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SolutionsKazakhstan Edition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Audio CDs </w:t>
            </w:r>
          </w:p>
          <w:bookmarkEnd w:id="6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 Falla</w:t>
            </w:r>
          </w:p>
          <w:bookmarkEnd w:id="6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SolutionsKazakhstan Edition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Resource Disk </w:t>
            </w:r>
          </w:p>
          <w:bookmarkEnd w:id="6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Paul A Davies,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 Falla</w:t>
            </w:r>
          </w:p>
          <w:bookmarkEnd w:id="6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на английском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  <w:bookmarkEnd w:id="6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Askhad Artykbayev,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Kamila Auyelbayeva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Yesbol Duiseyev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Bakbergen Mambetov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Nurlybek Tashev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Nursultan Shokobalinov</w:t>
            </w:r>
          </w:p>
          <w:bookmarkEnd w:id="6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  <w:bookmarkEnd w:id="6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Kanat Baikenov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Olzhas Yussupov,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Temirlan Khassen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Daulet Toleuzhanov,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</w:t>
            </w:r>
          </w:p>
          <w:bookmarkEnd w:id="6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  <w:bookmarkEnd w:id="6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Adlet Sagintayev,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Timur Zhigitbayev,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Zhassulan Almaganbetov,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Batyrlan Ayash,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Nurkhan Yerekeshov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Baurzhan Akimbayev</w:t>
            </w:r>
          </w:p>
          <w:bookmarkEnd w:id="6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11 Textbook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Zhunussov,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Tulegen Akhmetov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Murat Myrzatov,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Yerzhan Shaniyev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Altynbek Karabatyrov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Darkhan Alimzhanov</w:t>
            </w:r>
          </w:p>
          <w:bookmarkEnd w:id="6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Schulerbuch №1, №2</w:t>
            </w:r>
          </w:p>
          <w:bookmarkEnd w:id="6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Asina Ospanova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  <w:bookmarkEnd w:id="6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№1, №2</w:t>
            </w:r>
          </w:p>
          <w:bookmarkEnd w:id="6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Asina Ospanova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  <w:bookmarkEnd w:id="6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Lehrerhandbuch +CD</w:t>
            </w:r>
          </w:p>
          <w:bookmarkEnd w:id="6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Kulshanat Bulatbayeva,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  <w:bookmarkEnd w:id="6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Bildkarten “Zug mit Buchstaben”</w:t>
            </w:r>
          </w:p>
          <w:bookmarkEnd w:id="6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Asina Ospanova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  <w:bookmarkEnd w:id="6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электронные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обучения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Автор(ы)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критериалды бағалауға дайындауға арналған электрондық жаттықтырғыш</w:t>
            </w:r>
          </w:p>
          <w:bookmarkEnd w:id="6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Жангалиева,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  <w:bookmarkEnd w:id="6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 www.opiq.kz</w:t>
            </w:r>
          </w:p>
          <w:bookmarkEnd w:id="6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Мүфтибекова,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</w:t>
            </w:r>
          </w:p>
          <w:bookmarkEnd w:id="6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6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bookmarkEnd w:id="6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6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bookmarkEnd w:id="6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6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  <w:bookmarkEnd w:id="6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4-сынып.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64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Гунько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Карлова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  <w:bookmarkEnd w:id="6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65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  <w:bookmarkEnd w:id="6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65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Мыңжасарова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  <w:bookmarkEnd w:id="6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65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Лихобабенко </w:t>
            </w:r>
          </w:p>
          <w:bookmarkEnd w:id="65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критериалды бағалауға дайындауға арналған электрондық жаттықтырғыш</w:t>
            </w:r>
          </w:p>
          <w:bookmarkEnd w:id="6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Холодкова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Бакка,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  <w:bookmarkEnd w:id="6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Сандар және цифрлар. (5-- 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Айналамыздағы заттардың орналасуы. Нүкте, түзу, сәуле, кесінді, сынық сызық, бұрыш.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=, ≠, &gt;, &lt;, +, – таңбалары.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саны және цифры.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саны және цифры.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Геометриялық фигуралар. (9-цифрлық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саны және цифры. Үшбұрыш.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саны мен цифры. Төртбұрыштар.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саны және цифры.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саны және цифры.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саны және цифры.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саны және цифры.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саны және цифры.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саны және цифры.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 сандар және нөл саны.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20-ға дейінгі сандарды қосу және азайту. (7-цифрлық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саны. Екі таңбалы сандар.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Қосу мен азайту амалдарының компоненттері.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Қосудың ауыстырымдылық қасиеті.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Салыстыру. Нешеуі артық? Нешеуі кем?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Кеңістіктік геометриялық фигуралар.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 геометриялық фигуралар.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 белгілері бойынша жіктеу (түсі, пішіні, өлшемі).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таңбалы сандар.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Қосу кестесі.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таңбалы сандар. Сандардың разрядтық құрамы.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Ондықтармен санау. Ондықтарды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Сандарды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Сандар және заңдылықтар. (12-цифрлық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Сандарды 2-ден топтап санау. Сандардың жартысын табу.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Ұзындықтың өлшем бірліктері.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Геометриялық фигураларды кескіндеу және салу. Тік бұрыштың, шаршының қабырғаларын өлшеу.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Масса. Килограмм – масса өлшем бірлігі.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Көлем(сыйымдылық). Литр – cыйымдылықтың өлшем бірлігі.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Қосындыны және қалдықты табуға берілген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 бірнеше бірлікке арттыру, кеміту есептері. Айырмалық салыстыруға берілген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 есептер. Кері есептер құрастыру және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Уақыт. Уақыт өлшем бірліктері.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бойынша уақытты анықтау.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және теңсіздік. Теңдеу. (5-цифрлық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 өрнек. Әріпті өрнек. Әріпті өрнектің мәнін табу.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Теңдеу. Теңдеуді шешу жолдары.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Ақша. Монета. Сатып алу тапсырмалары.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Жиын. Бос жиын.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Пиктограммалар. Диаграммалар.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таңбалы сандар. (2-цифрлық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таңбалы сандар.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таңбалы сандардың разрядтық құрамы.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Сандармен амалдар. Есептер. (7-цифрлық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Амалдардың орындалу реті.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таңбалы сандарды ондықтан аттап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таңбалы сандарды ауызша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таңбалы сандарды жазбаша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± 19 түріндегі екі таңбалы сандарды жазбаша қосу мен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+ 35, 100 – 35 түріндегі екі таңбалы сандарды жазбаша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Қосудың терімділік қасиеті.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Шамалар және олардың өлшем бірліктері.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 – ұзындық өлшем бірлігі.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Центнер – масса өлшем бірлігі.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Римдік санау жүйесі.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таңбалы сандарды жазбаша қосу және азайту. Жүздіктер.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Жүздік.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Жүздіктерді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Шамалар және олардың бірліктері. (2-цифрлық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Циферблат бойынша уақытты анықтау.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өлшем бірліктері. Есептер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Жиынды белгілеу және оның элементтері. (2-цифрлық білім беру ресурстары)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 және оның элементтері. ∈және ∉таңбалары. Жиынның қиылысуы мен бірігуі.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Сандар жиыны.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Геометриялық фигуралар және олардың өзара орналасуы.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Түзу. Бұрыш. Бұрыш түрлері. Тік бұрыш cызу.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Тіктөртбұрыш. Шаршы.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"Үш-үштен" комбинация нұсқалары.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Ақиқат немесе жалған тұжырымдар.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Көбейту және бөлу. Есептер. (8-цифрлық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Көбейту. Көбейту амалының компоненттері.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Бөлу. Бөлу амалының компоненттері.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Көбейтудің ауыстырымдылық қасиеті. Көбейту мен бөлудің өзара байланысы.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 2-ге көбейту және бөлу кестесі. Тақ және жұп сандар.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 3-ке көбейту және бөлу кестесі.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 4-ке көбейту және бөлу кестесі.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 5-ке көбейту және бөлу кестесі.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Монеталар. Купюралар.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және әріптік өрнектер. Теңдеулер.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өрнектер.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Әріпті өрнектер.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Құрылымы күрделі теңдеулер.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 шешу тәсілдері. (7-цифрлық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Заттың бағасы, саны және құны арасындағы тәуелділікке берілген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Бірнеше есе арттыруға және кемітуге берілген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Еселік салыстыруға берілген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Жанама сұрақтары бар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Теңдеудің көмегімен есеп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Есептеудің тиімді тәсілдері.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Геометриялық фигуралар.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Периметр.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Басқатырғыштар.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Логикалық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көлеміндегі сандар.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Қосу және азайту.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таңбалы сандар.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таңбалы сандардың разрядтық және кластық құрамы.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таңбалы сандарды ауызша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Мыңдықтар. Мыңдықтарды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Көбейту және бөлу. (9-цифрлық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Әріпті өрнектер.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мен 1 сандарының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Милимметр – ұзындықтың өлшем бірлігі. Ұзындық бірліктерінің ара қатынасы.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 – ұзындықтың өлшем бірлігі.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Аудан. Палетканың көмегімен ауданды өлшеу.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 – массаның өлшем бірлігі.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– массаның өлшем бірлігі.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Жиындардың қиылысуы және бірігуі. Ішкі жиын.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Мүмкіндіктер тармағы.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Кестелік көбейту және бөлу. (10-цифрлық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Көбейту мен бөлу амалдарының компоненттері мен нәтижелерінің өзара байланысы.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6-ға көбейту және бөлу кестесі.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Белгісіз көбейткіштерді табуға арналған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Белгісіз бөлінгішті, бөлгішті табуға арналған қарапайым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7-ге көбейту және бөлу кестесі.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8-ге көбейту және бөлу кестесі.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9-ға көбейту және бөлу кестесі.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өрнектегі амалдардың орындалу реті.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Шамалар арасындағы тәуелділікті анықтау есептерін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Үлес. Санның үлесін және үлесі бойынша санды табуға есептер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Бөлімдері бірдей бөлшектерді салыстыру.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Аудан. Шамалар.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Дөңгелек. Шеңбер. Шеңбер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Тіктөртбұрыштың, шаршының ауданын табу.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Тікбұрышты үшбұрыштың 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Геометриялық фигураларды сызу және бейнелеу. Құрастырылған фигуралардың периметрі.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таңбалы сандарды қосу және азайту.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+ 347, 593 – 246 түріндегі үш таңбалы сандарды жазбаша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таңбалы сандарды жазбаша қосу және азайту тәсілдері.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Центнер. Масса мәндерін түрлендіру және оларға арифметикалық амалдар қолдану.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Құрылымы күрделі теңдеулерді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Кестеден тыс көбейту және бөлу. (8-цифрлық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Санның квадраты және кубы.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Көбейтудің терімділік қасиеті.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Нөлмен аяқталатын сандарды көбейту және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Көбейтудің үлестірімділік қасиеті.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таңбалы санды бір таңбалы санға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Көбейтіндіні санға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таңбалы санды екі таңбалы санға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Қалдықпен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Жазбаша көбейту және бөлу. (7-цифрлық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таңбалы санды бір таңбалы санға көбейту және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· 3, 84 : 3 түріндегі екі таңбалы санды бір таңбалы санға көбейту және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таңбалы санды бір таңбалы санға ауызша көбейту және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таңбалы санды бір таңбалы санға разрядтан аттамай көбейту және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таңбалы санды бір таңбалы санға разрядтан аттап жазбаша көбейту және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Нөлмен аяқталатын үш таңбалы санды бір таңбалы санға жазбаша көбейту мен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312:3 түріндегі үш таңбалы санды бір таңбалы санға жазбаша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шешу жолдары.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ақша 1 000 теңге, 2 000 теңге, 5 000 теңге.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диаграмма түрінде моделдеу.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шешімін моделдеу тәсілдері.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Уақыт. (1-цифрлық білім беру ресурс)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критериалды бағалауға дайындауға арналған электрондық жаттықтырғыш</w:t>
            </w:r>
          </w:p>
          <w:bookmarkEnd w:id="6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Холодкова,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Бакка,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Казаков,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  <w:bookmarkEnd w:id="6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критериалды бағалауға дайындауға арналған электрондық жаттықтырғыш</w:t>
            </w:r>
          </w:p>
          <w:bookmarkEnd w:id="6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Холодкова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Бакка,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  <w:bookmarkEnd w:id="6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6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Белякова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  <w:bookmarkEnd w:id="69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Алгебра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 </w:t>
            </w:r>
          </w:p>
          <w:bookmarkEnd w:id="6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Ардақұлы,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Ескендирова</w:t>
            </w:r>
          </w:p>
          <w:bookmarkEnd w:id="6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 сандар және нөл. (9-цифрлық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 сандар және нөл саны.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Координаталық сәуле.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 сандарды салыстыру. Қос теңсіздік.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Арифметикалық амалдардың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 және әріпті өрнектер.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Теңдеу. Теңдеудің түбірі.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 есептерді теңдеу құру арқылы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Формула. Формула бойынша есептеу.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 сандардан құралған сандар тізбегі.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 сандардың бөлінгіштігі. (10-цифрлық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 сандардың бөлгіштері мен еселіктері.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және құрама сандар.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Бөлінгіштіктің негізгі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2-ге, 5-ке, 10-ға бөлінгіштік белгілері.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3-ке, 9-ға бөлінгіштік белгілері.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Дәреже. Дәреженің негізі. Дәреженің көрсеткіші.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 сандарды жай көбейткіштерге жіктеу.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үлкен ортақ бөлгіш.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Өзара жай сандар.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кіші ортақ еселік.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бөлшектер және оларға амалдар қолдану. (19-цифрлық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бөлшектерді оқу және жазу.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бөлшектердің негізгі қасиеті.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Дұрыс және бұрыс жай бөлшектер.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 сандар. Аралас санның бүтін және бөлшек бөлігі.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Бұрыс бөлшекті аралас санға айналдыру. Аралас санды дұрыс бөлшекке айналдыру.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бөлшектерді және аралас сандарды координаталық сәуледе кескіндеу.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бөлшектерді ортақ бөлімге келтіру.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бөлшектерді қосу.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бөлшектерді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 сандарды қосу.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 сандарды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бөлшектерді көбейту.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 сандарды көбейту.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Өзара кері сандар.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бөлшектерді және аралас сандарды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бөлшектерге және аралас сандарға арифметикалық амалдарды қолдану.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Санның бөлігін табу.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 бойынша санды табу.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Бірлесіп орындалатын жұмыстарға қатысты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Ондық бөлшектер және оларға амалдар қолдану. (12-цифрлық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бөлшектер. Ондық бөлшектердің оқылуы мен жазылуы.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бөлшекті жай бөлшекке айналдыру.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бөлшектерді координаталық сәуледе кескіндеу.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бөлшектерді салыстыру.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бөлшектерді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бөлшекті натурал санға көбейту. Ондық бөлшектерді көбейту.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бөлшекті натурал санға бөлу. Ондық бөлшекті ондық бөлшекке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бөлшектерді 10; 100; 1000;... және 0,1; 0,01; 0,001;... сандарына көбейту.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бөлшектерді 10; 100; 1000;... және 0,1; 0,01; 0,001;... сандарына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Бөлшектері бар мәтін есептерді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 бөлшектерді дөңгелектеу.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Бөлшектерден тұратын сандық тізбектердегі заңдылықтар.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Жиын. Жиынның элементтері. Жиындарды кескіндеу.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Жиындардың арасындағы қатынастар. Ішкі жиын.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Жиындардың бірігуі мен қиылысуы.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Пайыз.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Санның пайызын табу.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Пайызы бойынша санды табу.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6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Бұрыш. Көпбұрыш.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Бұрыш. Бұрыштың градустық өлшемі.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Градустық өлшемі берілген бұрышты транспортирдің көмегімен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Бұрыштарды салыстыру.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Көпбұрыштар.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Диаграмма. (2-цифрлық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Шеңбер. Дөңгелек. Дөңгелек сектор.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Диаграмма. Диаграмма түрлері: дөңгелек, сызықтық және бағанды диаграммалар.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Кеңістік фигураларының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жазбалары. (2-цифрлық білім беру ресурстары)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Тікбұрышты параллелепипед және оның жазбасы.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Фигураларды қиюға арналған есептер.Фигураларды құрастыруға арналған есептер.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және пропорция. (8) Қатынастар. Екі санның пайыздық қатынасы.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Пропорция. Пропорцияның негізгі қасиеті.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 және кері пропорционал шамалар.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 есептерді пропорция көмегімен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Пропорцияның көмегімен санның пайызын және пайызы бойынша санды табу.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Шеңбердің ұзындығы. Дөңгелектің 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Сфера. Шар.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 сандар және оларға амалдар қолдану. (13-цифрлық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және теріс сандар. Координаталық түзу.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Қарама-қарсы сандар. Бүтін сандар. Рационал сандар.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Санның модулі.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 сандарды салыстыру.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Бүтін сандарды координаталық түзудің көмегімен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 сандарды қосу.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 сандарды қосудың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 сандарды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Координаталық түзудегі екі нүктенің арақашықтығы.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 сандарды көбейту.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 сандарды көбейтудің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 сандарды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 санды шексіз периодты ондық бөлшек түрінде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Өрнектер және тепе-теңдіктер.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Айнымалы. Айнымалысы бар өрнек.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Жақшаларды ашу. Ортақ көбейткішті жақша сыртына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Коэффициент. Ұқсас қосылғыштар. Ұқсас қосылғыштарды біріктіру.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Өрнектерді тепе-тең түрлендіру.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айнымалысы бар сызықтық теңдеулер.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 теңдіктер және олардың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айнымалысы бар сызықтық теңдеу. Мәндес теңдеулер.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есепті сызықтық теңдеу арқылы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Айнымалысы модуль таңбасының ішінде берілген бір айнымалысы бар сызықтық теңдеулер.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айнымалысы бар сызықтық теңсіздіктер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жүйелері. (5-цифрлық білім беру ресурстары)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 теңсіздіктер және олардың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 аралықтары. Сан аралықтарының бірігуі мен қиылысуы.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айнымалысы бар сызықтық теңсіздіктер. Мәндес теңсіздіктер.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айнымалысы бар сызықтық теңсіздіктер жүйесін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Айнымалысы модуль таңбасының ішінде берілген бір айнымалысы бар сызықтық теңсіздіктер.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Координаталық жазықтық. (3-цифрлық білім беру ресурстары) Жазықтық. Перпендикуляр түзулер мен кесінділер. Параллель түзулер.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Координаталық жазықтық. Тікбұрышты координаталар жүйесі.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Остік және центрлік симметрия.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Шамалар 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тәуелділіктер.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Шамалар арасындағы тәуелділік. Тәуелділікті беру тәсілдері.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Процестердің графиктерін қолданып, шамалар арасындағы тәуелділікті зерттеу.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 пропорционалдық және оның графигі.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айнымалысы бар сызықтық теңдеулер және олардың жүйелері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айнымалысы бар сызықтық теңдеу.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айнымалысы бар сызықтық теңдеулер жүйелері.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айнымалысы бар сызықтық теңдеулер жүйесін қосу тәсілімен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Есептерді сызықтық теңдеулер жүйесінің көмегімен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Бүтін көрсеткішті дәреже.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 көрсеткішті дәреже және оның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Негіздері бірдей дәрежелерді көбейту және бөлу. Көрсеткіші нөлге тең дәреже.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Көбейтіндіні және бөлшекті дәрежеге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Дәрежені дәрежеге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Санның натурал көрсеткішті дәрежесі қандай цифрмен аяқталатынын анықтау.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мен текшенің сызықтық өлшемдерінің өзгеруіне байланысты олардың ауданы мен көлемінің өзгеруі.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Бүтін көрсеткішті дәреже және оның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Алгебралық өрнектерді ықшамдауда дәрежелердің қасиеттерін қолдану.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дәрежесі бар сандар тізбегі.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Санның стандарт түрі.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Абсолюттік және салыстырмалы қателіктер.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 кіші немесе өте үлкен сандармен берілген шамаларға байланысты практикалық есептер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Көпмүшелер. (6-цифрлық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Бірмүше және оларға амалдар қолдану.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Көпмүше. Көпмүшенің стандарт түрі.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Көпмүшелерді қосу және азайту.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Көпмүшені бірмүшеге және көпмүшені көпмүшеге көбейту.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көбейткішті жақша сыртына шығару және топтау тәсілдері арқылы көпмүшені көбейткіштерге жіктеу.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Көпмүшелерді көбейткіштерге жіктеу арқылы алгебралық өрнектерді тепе-тең түрлендіру.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Функция. Функцияның графигі. (7-цифрлық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 және функцияның графигі.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Сызықтық функция және оның графигі.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Жазықтықта түзулердің өзара орналасуы.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айнымалысы бар сызықтық теңдеулер жүйесін графиктік тәсілмен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 = ax² (a ≠ 0) функциясының қасиеттері және оның графигі.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 = ax³ (a ≠ 0) функциясының қасиеттері және оның графигі.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= k/х функциясының графигі және оның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элементтері.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 жиынтық және таңдама.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Абсолютті және салыстырмалы жиілік.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Абсолютті және салыстырмалы жиіліктер алқабы.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Қысқаша көбейту формулалары. (11-цифрлық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өрнектің қосындысының квадраты.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өрнектің айырмасының квадраты.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өрнектің квадраттарының айырмасы.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өрнектің кубтарының қосындысы.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өрнектің кубтарының айырмасы.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өрнектің қосындысының кубы.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өрнектің айырмасының кубы.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Алгебралық өрнектерді қысқаша көбейту формулалары арқылы көбейткіштерге жіктеу.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көбейту формулалары арқылы алгебралық өрнектерді тепе-тең түрлендірулерді орындау.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 есептерді теңдеулер құру арқылы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Мәтінді есептерді теңсіздіктер құру арқылы шығару.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Алгебралық бөлшектер. (8-цифрлық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Алгебралық бөлшектер және оның мүмкін мәндер жиынын табу. Алгебралық бөлшекті қысқарту. Алгебралық бөлшектерді қосу. Алгебралық бөлшектерді азайту. Алгебралық бөлшектерді көбейту. Алгебралық бөлшектерді бөлу. Алгебралық бөлшекті дәрежелеу. Алгебралық өрнектерді тепе-тең түрлендіру.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 түбір және иррационал өрнектер. (8-цифрлық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Иррационал сандар.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сандар жиыны.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теңдеулер.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түбірдің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Көбейткішті квадрат түбір таңбасының алдына шығару. Көбейткішті квадрат түбір астына енгізу.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 бөліміндегі иррационалдықтан арылу.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түбірлері бар өрнектерді түрлендіру.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= √x функциясы және оның графигі мен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 теңдеулер. (10-цифрлық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теңдеу және оның түрлері. Квадрат теңдеудің түбірлерінің формуласы.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теңдеуді шешудің дербес тәсілдері (Коэффициенттердің қасиеттері). Виет теоремасы. Толық вадратты айыру тəсілі. |aх² + bx| + c = 0 және aх² + b|x| + c = 0 түріндегі теңдеулерді шешу. Бөлшек-рационал теңдеулерді шешу. Квадрат теңдеулерге келтірілетін теңдеулер. Мәтінді есептерді квадрат теңдеулер арқылы шығару. Мәтінді есептерді бөлшек-рационал теңдеулер арқылы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Квадраттық функция. (2-цифрлық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= ах² + n, у = а(х – m)²,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= а(х – m)² + n функциялары, олардың қасиеттері мен графиктері.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Квадраттық функция.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Теңсіздік. (3-цифрлық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теңсіздікті квадрат функцияның графигі арқылы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теңсіздіктерді интервал әдісімен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 теңсіздіктерді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элементтері. (2-цифрлық білім беру ресурстары) Жиілік алқабы, жиілік гистограммасы. Статистикалық мәліметтер анализі.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7-сынып оқушыларына арналған электрондық оқулық</w:t>
            </w:r>
          </w:p>
          <w:bookmarkEnd w:id="7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  <w:bookmarkEnd w:id="7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8-сынып оқушыларына арналған электрондық оқулық</w:t>
            </w:r>
          </w:p>
          <w:bookmarkEnd w:id="7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  <w:bookmarkEnd w:id="7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9-сынып оқушыларына арналған электрондық оқулық</w:t>
            </w:r>
          </w:p>
          <w:bookmarkEnd w:id="7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  <w:bookmarkEnd w:id="7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10-сынып оқушыларына арналған электрондық оқулық</w:t>
            </w:r>
          </w:p>
          <w:bookmarkEnd w:id="7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  <w:bookmarkEnd w:id="7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11-сынып оқушыларына арналған электрондық оқулық</w:t>
            </w:r>
          </w:p>
          <w:bookmarkEnd w:id="7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  <w:bookmarkEnd w:id="7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Көпжақтар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(жаратылыстану-математика бағыты). Мультимедиалық оқыту бағдарламасы.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bookmarkEnd w:id="7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Кайдасов,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Шойбекова,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Арыстанова,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Баекенов</w:t>
            </w:r>
          </w:p>
          <w:bookmarkEnd w:id="7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жаттықтырғыш.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bookmarkEnd w:id="7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</w:t>
            </w:r>
          </w:p>
          <w:bookmarkEnd w:id="7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Геометрияның алғашқы мәліметтері. (7-цифрлық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Планиметрияның негізгі ұғымдары және қарапайым фигуралары. Аксиома және теорема. Нүктелердің түзу мен жазықтықта орналасуы.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Кесінді, сәуле, бұрыш. Үшбұрыш. Берілген үшбұрышқа тең үшбұрыштың болуы. Параллель түзулер. Түзулердің параллельдік аксиомасы. Сыбайлас және вертикаль бұрыштар. Перпендикуляр. Перпендикуляр түзулер.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Үшбұрыштар. (8-цифрлық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Үшбұрыштың түрлері. Үшбұрыштың медианасы, биссектрисасы, биіктігі, орта перпендикуляры, орта сызығы. Cүйір бұрышты, доғал бұрышты және тікбұрышты үшбұрыштар.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Үшбұрыштар теңдігінің бірінші белгісі. Үшбұрыштар теңдігінің екінші белгісі. Теңбүйірлі үшбұрыштың белгілері мен қасиеттері. Үшбұрыштар теңдігінің үшінші белгісі. Теңқабырғалы үшбұрыштың қасиеттері.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Түзулердің өзара орналасуы. (10-цифрлық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параллель түзуді қиюшымен қиғанда пайда болған бұрыштар.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Түзулердің параллельдік белгілері. Үшбұрышың ішкі бұрыштарының қосындысы.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Үшбұрыштың сыртқы бұрышы. Тікбұрышты үшбұрыштың қасиеттері. Тікбұрышты үшбұрыштардың теңдік белгілері. Перпендикуляр, көлбеу және оның проекциясы. Түзуге жүргізілген перпендикулярдың жалғыз болуы. Үшбұрыштың қабырғалары мен бұрыштары арасындағы қатынас. Үшбұрыш теңсiздiгі.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Шеңбер. Геометриялық салулар. (8-цифрлық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Шеңбер. Шеңбердің центрлік бұрышы. Түзу мен шеңбердің өзара орналасуы.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шеңбердің өзара орналасуы. Шеңберге жүргізілген жанама мен қиюшы. Үшбұрышқа іштей және сырттай сызылған шеңберлер. Салу есептері.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элементтер бойынша үшбұрыш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Төртбұрыштар. (9-цифрлық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Көпбұрыш ұғымы және оның түрлері. Параллелограмм және оның қасиеттері. Параллелограммның белгілері. Тік төртбұрыш, ромб, шаршы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қасиеттері. Фалес теоремасы. Пропорционал кесінділер туралы теорема.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Трапеция. Үшбұрыштың орта сызығы. Трапецияның орта сызығы. Үшбұрыштың тамаша нүктелері.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Пифагор теоремасы. (5-цифрлық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Тікбұрышты үшбұрыштың синусы, косинусы, тангенсі және котангенсі.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Пифагор теоремасы.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тригонометриялық теңдік және оның салдары.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Бұрыштардың синусының, косинусының, тангенсінің, котангесінің мәндері.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Тікбұрышты үшбұрыштарды шешу.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Жазықтықтағы тікбұрышты координаталар жүйесі.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Жазықтықтағы нүктенің координаталары. Кесінді ортасының координаталары. Екі нүкте арасындағы қашықтық.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Түзудің теңдеуі.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Шеңбердің теңдеуі.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шешуде координатаны қолдану.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Фигураның ауданы. (4-цифрлық білім беру ресурстары)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Фигураның ауданы. Тең шамалы және тең құрамды фигуралар. Үшбұрыштың ауданы. Параллелограмның, трапецияның 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Электрондық оқулық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7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  <w:bookmarkEnd w:id="7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www.opiq.kz. </w:t>
            </w:r>
          </w:p>
          <w:bookmarkEnd w:id="7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Рысқұлбекова </w:t>
            </w:r>
          </w:p>
          <w:bookmarkEnd w:id="7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7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  <w:bookmarkEnd w:id="7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Электрондық оқулық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 </w:t>
            </w:r>
          </w:p>
          <w:bookmarkEnd w:id="7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  <w:bookmarkEnd w:id="7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(ЖМБ). 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7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Амдамова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  <w:bookmarkEnd w:id="7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(ҚГБ)Электрондық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 </w:t>
            </w:r>
          </w:p>
          <w:bookmarkEnd w:id="7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Амдамова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  <w:bookmarkEnd w:id="7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Жасанды интеллект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(жаратылыстану-математика бағыты). Мультимедиалық оқыту бағдарламасы.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bookmarkEnd w:id="7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Тұрғанбай,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Суюндикова,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Арыстанова,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В.Григоров </w:t>
            </w:r>
          </w:p>
          <w:bookmarkEnd w:id="7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сауаттылық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(жаратылыстану-математика бағыты). Мультимедиалық оқыту бағдарламасы.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bookmarkEnd w:id="7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Тұрғанбай,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Тулемисова,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Арыстанова,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В.Григоров </w:t>
            </w:r>
          </w:p>
          <w:bookmarkEnd w:id="7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ақпараттандыру орталығы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(жаратылыстану-математика бағыты). Мультимедиалық оқыту бағдарламасы.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bookmarkEnd w:id="7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Шаяхметова,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Э. Борибай,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Дәуітбеков,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Рамазанова,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Мұқашев </w:t>
            </w:r>
          </w:p>
          <w:bookmarkEnd w:id="7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(жаратылыстану-математикабағыты). Мультимедиалықоқытубағдарламасы.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bookmarkEnd w:id="7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Нургалиев,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Искакова,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Козыбай,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Пентина,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Асқарбек</w:t>
            </w:r>
          </w:p>
          <w:bookmarkEnd w:id="7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пәніне кіріспе. Таза заттар және қоспалар. (4-цифрлық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пәні. Қауіпсіздік техника ережелері.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Элемент, қоспа және қосылыс.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Қоспаларды бөлу әдістері.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 тұзды қоспалардан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агрегаттық күйлерінің өзгеруі. (4-цифрлық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және химиялық құбылыстар.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агрегаттық күйлері.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 салқындату.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қайнауы.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Атомдар. Молекулалар. Заттар. (4- 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Атомдар мен молекулалар.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элементтер.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және күрделі заттар.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 құрамы мен құрылысы. Изотоптар.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Ауа. Жану реакциясы. (3-цифрлық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Ауа. Ауаның құрамы.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Оттектің металл мен бейметалдармен әрекеттесуі.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реакциялар. (3-цифрлық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қышқылдар мен сілтілер. Индикаторлар.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Сұйылтылған қышқылдардың металдармен реакциялары.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Сұйылтылған қышқылдардың карбонаттармен реакциялары.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элементтердің периодтық кестесі. (2-цифрлық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элементтерді жүйелеу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Периодтық кестенің құрылымы.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атомдық масса. Қарапайым формула. (2-цифрлық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Салыстырмалы атомдық масса.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Валенттілік. Химиялық формулалар. Қосылыстардың формуласы бойынша салыстырмалы молекулалық массаны есептеу.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ағзасындағы химиялық элементтер. (3- 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құрамындағы қоректік заттар.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құрамындағы қоректік заттарды анықтау.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ағзасындағы химиялық элементтер. Тыныс алу процесі.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химиялық қосылыстар. (3-цифрлық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геологиялық химиялық қосылыстар. Кен құрамы.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пайдалы қазбалары.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Минералдарды өңдеудің экологиялық аспектілері.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Атомдағы электрондардың қозғалысы. (3-цифрлық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Атомда электрондардың таралуы. Энергетикалық деңгейлер.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Иондардың түзілуі.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Қосылыстар формуласын 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формулалары және химиялық реакция теңдеулері. (4- 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формулалар бойынша есептеулер.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реакция теңдеулерін құру. Зат масссасының сақталу заңы.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реакция типтері.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Табиғаттағы және тірі ағзалар мен адам тіршілігіндегі химиялық реакциялар.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 белсенділігін салыстыру. (4-цифрлық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Металдардың оттекпен және сумен әрекеттесуі.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Металдардың қышқыл ерітінділерімен әрекеттесуі.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Металдардың тұз ерітінділерімен реакциялары. Металдардың белсенділік қатары.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мөлшері. (1-цифрлық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 мөлшері. Моль. Авогадро саны. Заттардың мольдік массасы. Масса, мольдік масса және зат мөлшері арасындағы байланыс.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Стехиометриялық есептеулер. (3-цифрлық білім беру ресурстары). Химиялық реакция теңдеулері бойынша есептер шығару. Авогадро заңы. Мольдік көлем. Газдардың салыстырмалы тығыздығы. Көлемдік қатынас заңы.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реакциядағы энергиямен танысу. (2-цифрлық білім беру ресурстары). Отынның жануы және энергияның бөлінуі. Термохимиялық реакциялар. Экзотермиялық және эндотермиялық реакциялар.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Сутек. Оттек және озон. (4-цифрлық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Сутек. Сутектің алынуы, қасиеттері және қолданылуы. Оттек. Оттектің алынуы және қолданылуы. Оттектің физикалық және химиялық қасиеттері. Оттек және озон.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элементтердің периодтық жүйесі. (4-цифрлық білім беру ресурстары). Химиялық элементтердің периодтық жүйесінің құрылымы. Периодтық жүйедегі орны бойынша элементтің сипаттамасы. Химиялық элементтердің табиғи ұяластар тобы (ұқсас элементтер) және олардың қасиеттері. Металдар мен бейметалдар.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байланыс түрлері. (3-цифрлық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Электртерістілік. Коваленттік байланыс.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Иондық байланыс.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Кристалдық тор түрлері.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Ерітінділер және ерігіштік. (4-цифрлық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суда еруі. Заттардың ерігіштігі. Еріген заттың массалық үлесі. Ерітіндідегі заттардың молярлық концентрациясы.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Бейорганикалық қосылыстардың негізгі кластары. Генетикалық байланыс. (5-цифрлық білім беру ресурстары). Оксидтер.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Қышқылдар. Негіздер. Тұздар. Бейорганикалық қосылыстар арасындағы генетикалық байланыс.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 және оның қосылыстары. (2-цифрлық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Көміртек. Аллотропия.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Көміртек қасиеттері. Көміртек оксидтері.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Су. (4-цифрлық білім беру ресурстары).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Табиғаттағы су. Су – табиғи әмбебап еріткіш. Су ерітінділер, жүзгіндер және қоспалар. Судың кермектігі.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Судың ластану себептері.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7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тоқсан.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(жаратылыстану-математика бағыты). Мультимедиалық оқыту бағдарламасы.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bookmarkEnd w:id="7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Джусубалиева,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Сыдықбекова,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Пентина,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Иванова </w:t>
            </w:r>
          </w:p>
          <w:bookmarkEnd w:id="7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Өркениет: даму ерекшеліктері. Мультимедиалық оқыту бағдарламасы.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bookmarkEnd w:id="7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Манкеев,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Азербаева,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Нургалиева,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Тажигулова,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Арыстанова,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Баекенов </w:t>
            </w:r>
          </w:p>
          <w:bookmarkEnd w:id="7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ақпараттандыру орталығы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технологиялықдайындық.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11-сынып оқушыларына арналған электрондық оқулық</w:t>
            </w:r>
          </w:p>
          <w:bookmarkEnd w:id="7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Рихтер,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Яковленко,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  <w:bookmarkEnd w:id="79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грамоте.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7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БогатырҰва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Остроухова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bookmarkEnd w:id="7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грамоте.Электронный тренажер для подготовки учащихся 1 класса к критериальному оцениванию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Холодкова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Бакка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Подкопов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  <w:bookmarkEnd w:id="7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www.opiq.kz. </w:t>
            </w:r>
          </w:p>
          <w:bookmarkEnd w:id="7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БогатырҰва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bookmarkEnd w:id="79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www.opiq.kz. </w:t>
            </w:r>
          </w:p>
          <w:bookmarkEnd w:id="7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bookmarkEnd w:id="79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www.opiq.kz. </w:t>
            </w:r>
          </w:p>
          <w:bookmarkEnd w:id="7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bookmarkEnd w:id="80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8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БогатырҰва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bookmarkEnd w:id="80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8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bookmarkEnd w:id="80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8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Бучина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Труханова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bookmarkEnd w:id="8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www.opiq.kz. </w:t>
            </w:r>
          </w:p>
          <w:bookmarkEnd w:id="8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Салыхова,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bookmarkEnd w:id="80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8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Дәулеткереева,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Мұқанғалиева </w:t>
            </w:r>
          </w:p>
          <w:bookmarkEnd w:id="8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www.opiq.kz. </w:t>
            </w:r>
          </w:p>
          <w:bookmarkEnd w:id="8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  <w:bookmarkEnd w:id="8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 </w:t>
            </w:r>
          </w:p>
          <w:bookmarkEnd w:id="8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Лихобабенко Т. </w:t>
            </w:r>
          </w:p>
          <w:bookmarkEnd w:id="8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8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  <w:bookmarkEnd w:id="8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 для подготовки учащихся 1 класса к критериальному оцениванию</w:t>
            </w:r>
          </w:p>
          <w:bookmarkEnd w:id="8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Холодкова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Бакка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Подкопов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  <w:bookmarkEnd w:id="8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и цифры. (5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предметов вокруг нас.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Точка, прямая, луч, отрезок, ломаная линия, угол.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=, ≠, &gt;, &lt;, +, 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Геометрические фигуры. (9цифровых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3. Треугольник.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4. ЧетырҰхугольники.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 цифра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Натуральные числа и нуль.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чисел в пределах 20. (7цифровых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10. Двузначные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 действий сложения и вычитания.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Переместительное свойство сложения.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Сравнение. На сколько больше? Hа сколько меньше?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Пространственные геометрические фигуры.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Плоские геометрические фигуры.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предметов по признакам (цвет, форма, размер).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Двузначные числа.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сложения.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Двузначные числа. Разрядный состав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СчҰт десятками.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и вычитание десятков.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и вычитание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и закономерности. (12цифровых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 два. Половина от числа предметов.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Закономерность.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Длина. Сантиметр, дециметр – единицы измерения длины.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сторон прямоугольника, квадрата. Построение геометрических фигур.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Масса. Килограмм – единица измерения массы.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(Ұмкость). Литр – единица измерения Ұмкости.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на нахождение суммы и остатка.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на увеличение или уменьшение числа на несколько единиц. Задача на разностное сравнение.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Обратная задача.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 время по часам.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2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Равенства и неравенства. Уравнения. (5цифровых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Числовое выражение. Буквенное выражение. Нахождение значения буквенного выражения.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Уравнение. Решение уравнений.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Деньги. Монеты. Задачи о покупках.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Множество. Пустое множество.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Пиктограммы.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такое математика? Математика повсюду.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2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предмета. Цвет и форма.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Группирование и обобщение предметов.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предмета. Размеры.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предмета.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происходит событие?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Сравнение. Равенство и неравенство.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предметов.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Понятия один и много.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1. Цифра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2. Цифра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3. Цифра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4. Цифра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5. Цифра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6. Цифра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7. Цифра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8. Цифра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9. Цифра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0. Цифра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Числовая ось.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Обобщающие задания.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ПриҰмы сложения.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ПриҰмы вычитания.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4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Проверка сложения и вычитания.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Переместительный закон сложения.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числовых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о геометрии.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Ломаная линия. Многоугольники.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Геометрические фигуры.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Знакомство с задачами.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на нахождение остатка.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на увеличение и уменьшение числа на несколько единиц.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на разностное сравнение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Обратные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на увеличение и уменьшение числа на несколько единиц (косвенная 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 вероятность.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в два 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Обобщающие задания.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от 11 до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чисел в пределах 20-ти без перехода через десяток.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двух однозначных чисел с переходом через десяток.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Вычитание чисел в пределах 20-ти без перехода через десяток.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неизвестных компонентов.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Обобщающие задания.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длины. Cантиметр.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предмета.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ОбъҰм предмета.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количественных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Двузначные числа. (2цифровых образовательных ресурсов)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Двузначные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Разрядный состав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числами. Задачи. (7цифровых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действий при вычислениях.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и вычитание чисел с переходом через разряд.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Устное сложение и вычитание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сложение и вычитание двузначных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сложение и вычитание двузначных чисел вида 45 ±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сложение и вычитание двузначных чисел вида 65 + 35, 100 –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Сочетательное свойство сложения.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Величины и их единицы измерения.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 – единица измерения длины.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Центнер – единица измерения массы.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Римская нумерация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двузначных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Сотни. Задачи.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и вычитание сотен.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Составная задача.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Величины и их единицы. (2цифровых образовательных ресурсов). Определение времени по циферблату.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 времени. Решение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множества и его элемента. (2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Множество и его элементы. Знаки ∈ и ∉. Объединение и пересечение множеств.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множества.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Геометрические фигуры и взаимное их расположение.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Прямая. Угол. Виды углов. Построение прямого угла.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Прямоугольник. Квадрат.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Комбинация предметов "по три".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Истинные и ложные высказывания.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деление. Задачи. (8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Умножение. Компоненты действия умножения.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Деление. Компоненты действия 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Переместительное свойство умножения. Взаимосвязь умножения и 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умножения и деления на 2. ЧҰтные и нечҰтные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умножения и деления на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умножения и деления на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умножения и деления на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Монеты. Купюры.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Числовые и буквенные выражения. Уравнения.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выражения.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Буквенные выражения.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Уравнения сложной структуры.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решения задач. (7цифровых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задач на зависимость между величинами: цена, количество, стоимость.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задач на увеличение, уменьшение числа в несколько раз.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задач на кратное сравнение.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Обратные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задач с косвенными вопросами.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задачи с помощью уравнения.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Рациональные способы вычисления.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Геометрические фигуры. Периметр.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Головоломки.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8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от 21 до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Десятичный состав числа. Однозначные и двузначные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чисел в пределах 100. Задачи на сравнение.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круглых чисел в пределах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двузначного числа с однозначным числом в пределах 100 безперехода через десяток.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двузначных чисел с однозначными числами в пределах 100 спереходом через десяток.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разных типов. Обратные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Вычитание в случаях 20 – 6, 40 –25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ПриҰм сложения в случаях вида 27+33, 74+16.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двузначных чисел с переходом через десяток.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8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Вычитание двузначных чисел с переходом через десяток.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Обобщающие задания.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Умножение. Компоненты умножения и его значение.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Деление. Компоненты деления и его результат. Связь между умножением и делением.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числа 2. Умножение на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Числа, делящиеся на 2. СчҰт по 2 в пределах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на число 3. Умножение числа 3. Числа, делящиеся на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Умножение на 4, умножение числа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Числа, делящиеся на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умножения. Простые задачи на умножение.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деления. Простые задачи на деление.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Умножение на 5, умножение числа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Числа, делящиеся на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Вероятность. Статистика. Решение задач по схемам. Решение задач с помощью таблиц.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Угол. Виды углов.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Многоугольники. Названия многоугольников.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периметра.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Переместительное свойство умножения.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умножения и деления на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класс.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и уменьшение в несколько раз. Простые задачи на умножение и деление.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умножения и деления на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Кратное сравнение. Задачи на кратное сравнение.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 длины. Миллиметр и метр. Соотношение между единицамиизмерения длины.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отрезков.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умножения и деления на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неизвестного множителя.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неизвестного делимого. Решение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умножения и деления на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на зависимость между ценой, стоимостью и количеством.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деление на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действий числовых выражений в скобках. Порядок действий в числовыхвыражениях в скобках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деление c 0-лҰм и 1-цей.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его исчисление.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умножения и 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в пределах 1000.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и вычитание.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ТрҰхзначные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Разрядный и классовый состав трҰхзначных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Устное сложение и вычитание трҰхзначных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Тысяча. Сложение и вычитание тысяч.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деление. (9цифровых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Буквенные выражения.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0 и 1. Миллиметр – единица измерения длины.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 – единица измерения длины.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Площадь. Измерение площади при помощи палетки. Грамм – единица измерения массы. Тонна – единица измерения массы.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и объединение множеств. Подмножество.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 возможностей.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Табличное умножение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деление. (10цифровых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Взаимосвязь компонентов и результатов действий умножения и деления. Таблица умножения и деления на 6. Задачи на нахождение неизвестного множителя. Задачи на нахождение неизвестного делимого, делителя. Таблица умножения и деления на 7. Таблица умножения и деления на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умножения и деления на 9. Порядок действий в числовых выражениях. Решение задач на зависимость между величинами. Решение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Доля. Задачи на нахождение доли числа и числа по его доле. Дроби. Сравнение дробей с одинаковыми знаменателями.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Площадь. Величины.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Круг. Окружность. Построение окружности.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прямоугольника. Площадь квадрата.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прямоугольного треугольника. Изображение и построение геометрических фигур. Периметр комбинированных фигур.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трҰхзначных чисел.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сложение и вычитание трҰхзначных чисел вида 246 + 347, 593 – 246. Письменные приемы сложения и вычитания трҰхзначных чисел. Центнер. Преобразование и арифметические действия над значениями массы. Решение уравнений сложной структуры.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Внетабличное умножение и деление. (8цифровых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числа. Куб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Сочетательное свойство умножения. Умножение и деление чисел, оканчивающихся нулями.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Распределительное свойство умножения. Деление двузначного числа на однозначное. Деление произведения на число. Деление двузначного числа на двузначное число. Деление с остатком.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Письменное умножение и деление. (7цифровых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и деление двузначного числа на однозначное.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и деление двузначного числа на однозначное вида 28 · 3, 84 : 3. Устное умножение и деление трҰхзначного числа на однозначное число. Умножение и деление трехзначного числа на однозначное без перехода через разряд. Умножение и деление трехзначного числа на однозначное с переходом через разряд. Письменное умножение и деление трҰхзначного числа, оканчивающегося нулҰм, на однозначное число. Письменное деление трҰхзначного числа на однозначное вида 312 :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решения задач. (3цифровых образовательных ресурсов). Купюры 1 000 тенге , 2 000 тенге, 5 000 тенге. Моделирование задач в виде диаграмм. Способы моделирования решения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Время. (1Цифровой образовательный ресурс. 1 класс.)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9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суммы и разности на число. Распределительное свойство умножения.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Умножение двузначного числа на однозначное число.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суммы на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двузначного числа на однозначное.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с остатком.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ТрҰхзначные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трҰхзначных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трҰхзначных круглых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4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трҰхзначных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Вычитание трҰхзначных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трҰхзначных чисел с переходом через разряд.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Вычитание трҰхзначных чисел с переходомчерез разряд.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Вычитание из круглых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деление круглого трҰхзначного числа на однозначное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трҰхзначного числа на однозначное.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трҰхзначного числа на однозначное.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деление чисел на 10,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выполнения действий в числовых выражениях. Скобки.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Длина. Измерение длины. Решение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Параллельные и перпендикулярные линии.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Многоугольники.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многоугольников.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Пространственные фигуры.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Раскрытие пространственных фигур.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Масса. Решение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Части. Дроби.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на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Координатная сеть.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по статистике и вероятности.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разрядов чисел в пределах 1000000.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чисел в пределах 1000000.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чисел в пределах 1000000 (1000000–289456).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чисел в пределах 1000000 (239860–3849).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Округление в пределах 1000000.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в пределах 1000000.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его переместительный закон.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Сочетательный закон умножения.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закон умножения.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деление на двузначное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деление трехзначного числа на двузначное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многозначного числа на однозначное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многозначного числа на однозначное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на трехзначное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на трехзначное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с остатком.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на нахождение неизвестных по их сумме и разности.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на умножение и деление в пределах 1000000.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на сложение, вычитание, умножение и деление в пределах 1000000.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понятий скорость, время и расстояние.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на определение понятий скорость, время и расстояние.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Дроби,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дробей с одинаковыми знаменателями.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дробей с одинаковыми числителями.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9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части от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числа по заданной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 длины.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Дробные выражения для измерения длины.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Дробные выражения для измерения массы.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Дробные выражения для измерения объема.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и его виды.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периметра многоугольников.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площади многоугольников.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координат.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на вероятность.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Час, минута, секунда.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величины на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величины на число.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5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простых уравнений на умножение.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простых уравнений на деление.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величин.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www.opiq.kz.</w:t>
            </w:r>
          </w:p>
          <w:bookmarkEnd w:id="10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  <w:bookmarkEnd w:id="10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2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Копеева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Каптагаева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  <w:bookmarkEnd w:id="10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тренажер для подготовки учащихся 1 класса к критериальному оцениванию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Холодкова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Бакка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Подкопов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  <w:bookmarkEnd w:id="10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Одушевленные и неодушевленные существа.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и признаки существ.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Природа и 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живой природы.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живых организмов.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нас среда.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 – это тоже семья.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Наше питание.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Наши обязанности.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Будьте осторожны с бытовыми приборами.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дорожного движения.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дороге и в транспорте.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быть здоровым.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предохраняться от инфекционных болезней.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Умеем ли мы оберегаться от опасностей?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Земной шар.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 и животные.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Будем беречь природу.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Круговорот воды в природе.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Времена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Земной шар.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– это жизнь.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4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образуется ветер?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меняются времена года?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Растительный покров земли.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Животный мир.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поведения необходимо соблюдать везде.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0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Электронный учебник(web-платформа)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Болтушенко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Зворыгина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Лауто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Помогайко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  <w:bookmarkEnd w:id="10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Естествознание.Электронный тренажер для подготовки учащихся 1 класса к критериальному оцениванию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Холодкова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Бакка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Подкопов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  <w:bookmarkEnd w:id="10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Садовская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Оразалиева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  <w:bookmarkEnd w:id="10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  <w:bookmarkEnd w:id="10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3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  <w:bookmarkEnd w:id="10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Султанова,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Бондаренко,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</w:t>
            </w:r>
          </w:p>
          <w:bookmarkEnd w:id="107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(ЕМН).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Бондаренко,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Михайленко,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Сарсенбекова,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Берденова</w:t>
            </w:r>
          </w:p>
          <w:bookmarkEnd w:id="107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Бодрова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Кравченко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  <w:bookmarkEnd w:id="107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Бодрова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Кравченко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Винникова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  <w:bookmarkEnd w:id="107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(ЕМН).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 </w:t>
            </w:r>
          </w:p>
          <w:bookmarkEnd w:id="10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107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ЕМН.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Хрестоматия. Электронное пособие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10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(ОГН).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 </w:t>
            </w:r>
          </w:p>
          <w:bookmarkEnd w:id="10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108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ОГН. 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Электронное пособие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 </w:t>
            </w:r>
          </w:p>
          <w:bookmarkEnd w:id="10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108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Алгебра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анализа.Часть 1,2. Электронный учебник(web-платформа) 10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0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Ардақұлы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  <w:bookmarkEnd w:id="10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 (естественно-математическое направление). 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10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Волошина 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Берикканова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</w:t>
            </w:r>
          </w:p>
          <w:bookmarkEnd w:id="108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числа и нуль. (9цифровых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Натуральные числа и нуль.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Координатный луч.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натуральных чисел. Двойное неравенство.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арифметических действий.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и буквенные выражения.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Уравнение. Корень уравнения.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текстовых задач с помощью уравнений.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Формулы. Вычисление по формулам.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последовательности, составленные из натуральных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 натуральных чисел. (10цифровых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Делители и кратные натуральных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и составные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свойства делимости.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делимости на 2; 5;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делимости на 3;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Степень. Основание степени. Показатель степени.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Разложение натуральных чисел на простые множители.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Наибольший общий делитель.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 простые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Наименьшее общее кратное.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Обыкновенные дроби и действия над обыкновенными дробями. (19цифровых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запись обыкновенных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свойство обыкновенной дроби.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Правильные и неправильные обыкновенные дроби.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Смешанные числа. Целая и дробная части смешанного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неправильной дроби в смешанное число. Представление смешанного числа в виде неправильной дроби.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Изображение обыкновенных дробей и смешанных чисел на координатном луче.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обыкновенных дробей к общему знаменателю.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обыкновенных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Вычитание обыкновенных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смешанных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Вычитание смешанных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обыкновенных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смешанных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 обратные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обыкновенных дробей и смешанных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Арифметические действия над обыкновенными дробями и смешанными числами.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дроби от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числа по его дроби.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на совместную работу.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Десятичные дроби и действия над ними. (12цифровых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Десятичная дробь. Чтение и запись десятичных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десятичных дробей в обыкновенные.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Изображение десятичных дробей на координатном (числовом) луче.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десятичных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и вычитание десятичных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десятичной дроби на натуральное число. Умножение десятичных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десятичной дроби на натуральное число. Деление десятичной дроби на десятичную дробь.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десятичных дробей на 10; 100; 1000;... и на 0,1; 0,01; 0,001;...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деления десятичной дроби на 10; 100; 1000; ... и 0,1; 0,01; 0,001; 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текстовых задач с дробями.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Округление десятичных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Закономерности в числовых последовательностях, составленных из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Множества.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Множество. Элементы множества. Изображение множеств.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 между множествами. Подмножество.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и пересечение множеств.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процентов от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числа по его процентам.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Углы. Многоугольники.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Угол. Величина угла.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и измерение углов. Транспортир.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углов.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Многоугольник.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Диаграммы. (2цифровых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Окружность. Круг. Круговой сектор.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Диаграмма. Виды диаграмм: круговая, линейная и столбчатая.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Развертки пространственных фигур. (2цифровых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Прямоугольный параллелепипед (куб) и его развертка.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на разрезание фигур. Задачи на складывание фигур.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и пропорции. (8цифровых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двух чисел. Процентное отношение двух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Пропорция. Основное свойство пропорции.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и обратная пропорциональные зависимости.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текстовых задач с помощью пропорции.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процентов от числа и числа по его процентам с помощью пропорции.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окружности. Площадь 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Сфера. Шар.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Рациональные числа и действия над ними.(13цифровых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Положительные и отрицательные числа. Координатная прямая.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Противоположные числа. Целые числа. Рациональные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рациональных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рациональных чисел с помощью координатной прямой.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рациональных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сложения рациональных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Вычитание рациональных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точками на координатной прямой.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рациональных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умножения рациональных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рациональных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рационального числа в виде бесконечной десятичной периодической дроби.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0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Выражения и тождества.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Переменная. Выражение с переменной.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Раскрытие скобок. Вынесение общего множителя за скобки.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Коэффициент. Подобные слагаемые. Приведение подобных слагаемых.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Тождественные преобразования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уравнения с одной переменной.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равенства и их свойства.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Линейные уравнения с одной переменной. Равносильные уравнения.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текстовых задач с помощью уравнений.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Линейное уравнения с одной переменной, содержащее переменную под знаком модуля.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0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неравенства с одной переменной и их системы. (5цифровых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неравенства и их свойства.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промежутки. Объединение и пересечение числовых промежутков.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Линейное неравенство с одной переменной.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линейных неравенств с одной переменной.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Линейное неравенство с одной переменной, содержащее переменную под знаком модуля.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Координатная плоскость.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Плоскость. Перпендикулярные прямые и отрезки. Параллельные прямые.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Координатная плоскость. Прямоугольная система координат.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Осевая и центральная симметрии.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2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величинами.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между величинами. Способы задания зависимостей между величинами.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зависимостей между величинами, используя графики реальных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пропорциональность и ее график.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уравнения с двумя переменными и их системы.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Линейное уравнение с двумя переменными.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линейных уравнений с двумя переменными.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системы линейных уравнений с двумя переменными.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задач с помощью составления системы линейных уравнений.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с целым показателем. (12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с натуральным показателем и ее свойства.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и деление степеней с одинаковым основанием. Степень с нулевым показателем.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Возведение произведения и частного в степень.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Возведение степени в степень.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последней цифры степени числа с натуральным показателем.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Оценивание изменения площади квадрата и объема куба при изменении их линейных размеров.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с целым показателем и ее свойства.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свойства степеней для упрощения алгебраических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Последовательность, содержащая степень.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вид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Абсолютная и относительная погрешности.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задач, связанных с очень большими или очень малыми величинами.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8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Многочлены. (6цифровых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Одночлены и действия над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Многочлен. Стандартный вид многочлена.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и вычитание многочленов.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многочлена на одночлен и многочлена на многочлен.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Разложение алгебраических выражений на множители с помощью вынесения за скобки общего множителя и способом группировки.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Тождественные преобразования алгебраических выражений с помощью разложения многочленов.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6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Функция, график функции. (7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 и график функции.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Линейная функция и ее график.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Взаимное расположение прямых на плоскости.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систем линейных уравнений с двумя неизвестными графическим методом.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функции y = ax² (a ≠ 0) и ее график.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функции y = ax³ (a ≠ 0) и ее график.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и график функции y=k/x.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статистики.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совокупность и выборка.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Абсолютная и относительная частота.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 абсолютных и относительных частот.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Формулы сокращенного умножения. (11цифровых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суммы двух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 разности двух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Разность квадратов двух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кубов двух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Разность кубов двух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 суммы двух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 разности двух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Разложение на множители алгебраических выражений с помощью формул сокращенного умножения.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Тождественные преобразования алгебраических выражений с помощью формул сокращенного умножения.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текстовых задач с помощью уравнений.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текстовых задач с помощью неравенств.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3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Алгебраические дроби. (8цифровых образовательных ресурсов). Алгебраическое выражение и область его допустимых значений.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алгебраических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Сложение алгебраических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Вычитание алгебраических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Умножение алгебраических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алгебраических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Возведение в степень алгебраических дробей.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Тождественные преобразования алгебраических выражений.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корень и иррациональные выражения. (8цифровых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Иррациональные числа. Действительные числа.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корень. Приближенные значения квадратного корня.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квадратного корня.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множителя из-под знака квадратного корня.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множителя под знак квадратного корня.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иррациональности в знаменателе дроби.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Преобразование выражений, содержащих квадратные корни.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 у = √x, ее свойства и график.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2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 уравнения. (10цифровых образовательных ресурсов). Квадратные уравнения.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 корней квадратного уравнения.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способы решения квадратного уравнения. (Свойства коэффициентов).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Теорема Виета.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выделения полного квадрата двучлена.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уравнений вида |ax² + bx| + c = 0 и ax² + b|x| + c =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Дробно-рациональные уравнения.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Уравнения приводимые к квадратным уравнениям.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текстовых задач с помощью квадратных уравнений.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текстовых задач с помощью дробно-рациональных уравнений.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3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Квадратичная функция. (2цифровых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и графики функций у = ах² + n, у = а(х – m)², у = а(х – m)² + 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Квадратичная функция.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Неравенства. (3цифровых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квадратного неравенства с помощью графика квадратичной функции.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квадратного неравенства методом интервалов.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неравенство.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2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статистики. (2цифровых образовательных ресурсов). Интервальные частоты, гистограмма частот.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статистических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5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7 класса общеобразовательной школы</w:t>
            </w:r>
          </w:p>
          <w:bookmarkEnd w:id="11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6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Подкопов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Лосенко О. </w:t>
            </w:r>
          </w:p>
          <w:bookmarkEnd w:id="11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2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8 класса общеобразовательной школы</w:t>
            </w:r>
          </w:p>
          <w:bookmarkEnd w:id="11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  <w:bookmarkEnd w:id="11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9 класса общеобразовательной школы</w:t>
            </w:r>
          </w:p>
          <w:bookmarkEnd w:id="11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0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Подкопов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  <w:bookmarkEnd w:id="11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6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10 класса общеобразовательной школы</w:t>
            </w:r>
          </w:p>
          <w:bookmarkEnd w:id="112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А..,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Жумадилова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Ергалиев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  <w:bookmarkEnd w:id="11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11 класса общеобразовательной школы</w:t>
            </w:r>
          </w:p>
          <w:bookmarkEnd w:id="112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А..,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Жумадилова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Ергалиев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  <w:bookmarkEnd w:id="11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тренажер.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bookmarkEnd w:id="11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Алибеков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</w:t>
            </w:r>
          </w:p>
          <w:bookmarkEnd w:id="112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4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Начальные сведения геометрии. (7цифровых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простейшие фигуры.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Аксиома и теорема. Расположение точек на прямой и плоскости.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Отрезок, луч, угол.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Треугольник. Существование треугольника, равного данному.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Параллельные прямые. Аксиома параллельности прямых.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Смежные и вертикальные углы.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Перпендикуляр. Перпендикулярные прямые.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Треугольники. (8цифровых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треугольников.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Медиана, биссектриса и высота треугольника, средняя линия, серединный перпендикуляр. Остроугольный, тупоугольный, прямоугольный треугольники. Первый признак равенства треугольников. Второй признак равенства треугольников. Свойства и признаки равнобедренного треугольника. Третий признак равенства треугольников. Свойства равностороннего треугольника.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7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Взаимное расположение прямых (10цифровых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Углы, образованные при пересечении двух параллельных прямых секущей. Признаки параллельных прямых. Сумма внутренних углов треугольника. Внешние углы треугольника. Свойства прямоугольных треугольников. Признаки равенства прямоугольных треугольников. Перпендикуляр, наклонная и ее проекция. Единственность перпендикуляра к прямой.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 между сторонами и углами треугольника. Неравенство треугольника.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1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Окружность. Геометрические построения (8цифровых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Окружность. Центральный угол окружности. Взаимное расположение прямой и окружности. Взаимное расположение двух окружностей. Секущая и касательная к окружности.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Окружность, описанная около треугольника, и окружность, вписанная в треугольник. Задачи на построение. Построение треугольника по данным элементам.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5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Четырехугольники (9цифровых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многоугольника и его виды.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Параллелограмм и его свойства. Признаки параллелограмма. Прямоугольник, ромб, квадрат, их свойства и признаки. Теорема Фалеса, пропорциональные отрезки.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Трапеция. Средняя линия треугольника. Средняя линия трапеции. Замечательные точки треугольника.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Теорема Пифагора (5цифровых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Синус, косинус, тангенс, котангенс острого угла прямоугольного треугольника. Теорема Пифагора. Основное тригонометрическое тождество и его следствия.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тригонометрических функций синуса, косинуса, тангенса и котангенса углов. Решение прямоугольных треугольников.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Прямоугольная система координат на плоскости.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точки на плоскости. Координаты середины отрезка. Расстояние между двумя точками. Уравнение прямой. Уравнение окружности. Применение координат к решению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фигур.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фигур. Равновеликость и равносоставленность фигур.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треугольника.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параллелограмма, трапеции.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1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2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(естественно-математическое направление). 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11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Козтаева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Баекенов А.</w:t>
            </w:r>
          </w:p>
          <w:bookmarkEnd w:id="11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 образовательные технологии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1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3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  <w:bookmarkEnd w:id="11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1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  <w:bookmarkEnd w:id="11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1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0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  <w:bookmarkEnd w:id="11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1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  <w:bookmarkEnd w:id="11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(ЕМН).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1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Амдамова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  <w:bookmarkEnd w:id="11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(ОГН).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www.opiq.kz</w:t>
            </w:r>
          </w:p>
          <w:bookmarkEnd w:id="114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Архипова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Амдамова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  <w:bookmarkEnd w:id="11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4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Искусственный интеллект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(естественно-математическое направление). 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115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Тұрғанбай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Панченко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Григоров В.</w:t>
            </w:r>
          </w:p>
          <w:bookmarkEnd w:id="11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центр информатизации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грамотность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(естественно-математическое направление). 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115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Тұрғанбай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Панченко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Арыстанова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Григоров В.</w:t>
            </w:r>
          </w:p>
          <w:bookmarkEnd w:id="11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центр информатизации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(ЕМН)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1,2.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www.opiq.kz. </w:t>
            </w:r>
          </w:p>
          <w:bookmarkEnd w:id="115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4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Тулепбекова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Былинская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  <w:bookmarkEnd w:id="115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(естественно-математическое направление). 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11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Шаяхметова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Борибай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Дякина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Ж.</w:t>
            </w:r>
          </w:p>
          <w:bookmarkEnd w:id="11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Строение и функции клеток.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Цитоплазма и ее органоиды.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0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органоиды и включения цитоплазмы.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 и ядрышко.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растений и животных – отражение эволюции.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Физиолого-биохимические критерии.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 и развитие экосистем.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Круговорот веществ в биосфере.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Круговорот элементов.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Пищеварение в желудке.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переваривания и всасывания в кишечнике.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выделения.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мочи.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3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клетки: нуклеиновые кислоты — ДНК и РНК.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размножения и деление клетки.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9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2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закон Менделя.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характер наследственности.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 пола.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 человека.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изучения наследственности человека.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7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Строение половой системы человека.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Зародыш и его развитие.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представления о возникновении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6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представления о происхождении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живых существ в архейскую и протерозойскую эру.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живого в Палеозойскую эру.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живого мира в Мезозойскую эру.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жизни в кайнозойскую эру.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Макроэволюция.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эволюции Ж.Б. Ламарка.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Выдвижение основных положений Дарвинской теории.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0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пути эволюции органического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3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Приспособленность и относительность организмов.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6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Экспериментальные доказательства естественного отбора.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Географическое видообразование.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видообразование.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5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Неорганический состав клетки. 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7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клетки: углеводы, липиды, жиры.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клетки. Белки.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1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Пластический обмен. Биосинтез белков.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1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4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клетки: нуклеиновые кислоты — ДНК и РНК.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клетки и клеточная теория.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9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Строение и функции клеток.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2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Цитоплазма и ее органоиды.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5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органоиды и включения цитоплазмы.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8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 и ядрышко.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Прокариотические и эукариотические клетки.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4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энергии в клетке и его этапы.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8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Модификационная и ненаследственная изменчивость.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0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Закономерности изменчивости.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2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или генотипическая изменчивость.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Цитологические основы закономерностей наследования.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6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Моногибридное скрещивание – гибридологический метод.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закон Менделя.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0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характер наследственности.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2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 человека.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изучения наследственности человека.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8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Мутационная изменчивость.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Сцепленное наследование генов (часть 1).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2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 отбор.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размножения.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Внутривидовая борьба.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8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Межвидовая борьба.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0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неблагоприятными условиями.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Популяционные волны.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4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Дарвинской теории.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эволюции Ж.Б. Ламарка.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8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Выдвижение основных положений Дарвинской теории.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Морфологические и генетические критерии.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2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Физиолого-биохимические критерии.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Макроэволюция.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6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Эмбриологические и палеонтологические доказательства.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Сходство эмбрионов. Биогенетический закон.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Филогенетические ряды.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представления о возникновении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представления о происхождении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живых существ в архейскую и протерозойскую эру.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живого в Палеозойскую эру.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живого мира в Мезозойскую эру.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жизни в кайнозойскую эру.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 строение 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Рефлекторная деятельность 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Спинной мозг.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мозг.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Полушария головного мозга.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нарушения деятельности 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четверть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(естественно-математическое направление). 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12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7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Козыбай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Пентина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Асқарбек А.</w:t>
            </w:r>
          </w:p>
          <w:bookmarkEnd w:id="12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 образовательные технологии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четверть.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(естественно-математическое направление). 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класс.</w:t>
            </w:r>
          </w:p>
          <w:bookmarkEnd w:id="12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Джусубалиева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Шамганова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Пентина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А.С.</w:t>
            </w:r>
          </w:p>
          <w:bookmarkEnd w:id="12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 образовательные технологии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химию. Чистые вещества и смеси. (4цифровых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химии. Правила техники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Элемент, смесь и соединение.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разделения смесей.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загрязненной поваренной соли.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состояния веществ. (4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химические 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Агрегатные состояния вещества.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охлаждения.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нагревания.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5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Атомы. Молекулы. Вещества. (4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Атомы и молекулы.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элементы.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и сложные вещества.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строение атома. Изотопы.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Воздух. Реакция горения. (3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Воздух. Состав воздуха.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кислорода с металлами и неметаллами.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5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6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реакции. (3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кислоты и щелочи. Индикаторы.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 разбавленных кислот с металлами.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 разбавленных кислот с карбонатами.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1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 таблица химических элементов. (2цифровых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классификации химических элементов.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периодической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5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атомная масса. Простейшие формулы. (2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атомная масса.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Валентность. Химические формулы. Расчет относительной молекулярной массы соединения по формуле.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9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элементы и соединения в организме человека. (3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Питательные вещества в составе продуктов 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питательных веществ в составе пищи.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элементы в организме человека. Процесс дыхания.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Геологические химические соединения. (3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Полезные геологические химические соединения. Состав руды.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Полезные ископаемые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 аспекты добычи минералов.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электронов в атомах. (3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электронов в атомах. Энергетические уровни.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формул соединений.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Формулы веществ и уравнения химических реакций. (4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химическим формулам.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Уравнения химических реакций. Закон сохранения массы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химических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реакции в природе и жизнедеятельности живых организмов и человека.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активностей металлов. (4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 металлов с кислородом и водой.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 металлов с растворами кислот.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 металлов с растворами солей.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 активности металлов.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6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вещества. (1 цифровой образовательный ресурс).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вещества. Число Авогадро. Молярная массaвещества. Взаимосвязь массы, молярной массы и количества вещества.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Стехиометрические расчеты. (3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задач по уравнениям химических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Авогадро.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Молярный объҰм.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Относительная плотность газов.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Объемные отношения газов при химических реакциях.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Знакомство с энергией в химических реакциях. (2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Горение топлива и выделение энергии.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Термохимические реакции. Экзотермические и эндотермические реакции.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Водород. Кислород и озон. (4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Водород, его получение, свойства и применение.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Кислород. Получение и применение кислорода.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химические свойства кислорода.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 и озон.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 система химических элементов. (4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периодической системы химических элементов.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элемента по положению в периодической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семейства элементов и их свойства.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характеристики металлов и неметаллов.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химических связей. (3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Электроотрицательность. Ковалентная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Ионная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кристаллических решеток.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и растворимость. (4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Растворение веществ в воде.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Растворимость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растворенного вещества.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Молярная концентрация вещества в растворе.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3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классы неорганических соединений. Генетическая связь. (5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Генетическая связь между классами неорганических соединений.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0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и его соединения. (2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Углерод. Аллотропия.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углерода. Оксиды углерода.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(4 цифровых образовательных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в природе.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– универсальный природный растворитель. Водные растворы, взвеси и природные смеси.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Жесткость 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загрязнения 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bookmarkEnd w:id="12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электролитической диссоциации.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Уравнения диссоциации и свойства ионов.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Диссоциация кислот, оснований и солей.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9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диссоциации и константа диссоциации.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Ионообменные реакции.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5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свойства оснований.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химические свойства кислот.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1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 вытеснения кислот и методы их получения.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химические свойства солей.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7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 солей.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0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влияющие на скорость химических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3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температуры на скорость химических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6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концентрации и температуры на равновесие.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изменения давления на равновесие.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окисления.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определения степени окисления.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Окислительно-восстановительные реакции.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1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окислители и восстановители.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окислительно-восстановительных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коэффициентов в окислительно-восстановительных реакциях.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окислительно-восстановительных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металлов в периодической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физические свойства металлов.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химические свойства металлов.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Сплавы металлов.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5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природе и общие способы получения металлов.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2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8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элементов IA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и калий.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пероксиды, гидроксиды калия и натрия.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элементов IIА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0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Важнейшие соединения кальция.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6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элементов IIIА группы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9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свойства алюминия.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Важнейшие соединения алюминия.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галогенов.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1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4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 и соляная кислота.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элементов VIA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3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Сернистая кислота.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Концентрированная серная кислота.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2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Разбавленная серная кислота.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элементов VA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Азот. Свойства, получение и применение.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определение, получение и свойства аммиака.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кислота. Общие химические свойства.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химические свойства азотной кислоты-1.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химические свойства азотной кислоты-2.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азотной кислоты.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Фосфор. Его аллотропические модификации.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свойства, получение и применение фосфора.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фосфора.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Ортофосфорная кислота.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1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ортофосфорной кислоты.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4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7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Питательность и классификация удобрений.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3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кремния.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Метакремниевая кислота.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Силикатная промышленность.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5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Строение атома.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 уровни и распределение электронов на уровнях.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формулы. Правила их написания.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Ионообменные реакции.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элемента в периодической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масс и массовая доля в сложных веществах.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9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закон Д.И.Менделеева.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главной валентности и ее изменение в периоде.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Электроотрицательность химических элементов.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простых веществ в периоде.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4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оксидов и гидроксидов в периоде.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3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периодического закона.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связь 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Ковалентная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Донорно-акцепторная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Полярность и насыщенность ковалентной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направленность ковалентной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и атомарная кристаллические решетки.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Ионная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ионизации ковалентной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и ионная кристаллические решетки.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9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Водородная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химических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окисления.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определения степени окисления.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Окислительно-восстановительные реакции.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окислительно-восстановительных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коэффициентов в окислительно-восстановительных реакциях.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окислительно-восстановительных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6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 расплавов электролитов.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 водных растворов электролитов.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 растворов солей.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 растворов кислот и щелочей.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4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электролиза.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 солей.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гидролиза и константа гидролиза.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эффект химических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Энтальпия образования веществ. Закон Гесса.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химических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"внутренних факторов" на скорость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концентрации реагентов и давления на скорость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температуры на скорость химических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катализатора на скорость химических реакций.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Обратимые и необратимые реакции.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концентрации и температуры на равновесие.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изменения давления на равновесие.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свойства элементов побочных подгрупп.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 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Цивилизация: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особености развития. 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класс.</w:t>
            </w:r>
          </w:p>
          <w:bookmarkEnd w:id="13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Манкеев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Азербаева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Нургалиева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Тажигулова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Артыкбаева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Баекенов А.</w:t>
            </w:r>
          </w:p>
          <w:bookmarkEnd w:id="13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Электронный учебник для учащихся 11 класса общеобразовательной школы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Яковенко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Лосенко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  <w:bookmarkEnd w:id="13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Maths Problem SolvingBox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class</w:t>
            </w:r>
          </w:p>
          <w:bookmarkEnd w:id="13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Pupil’s Book for Kazakhstan Grade 1 "Smiles 1". Электронный учебник (web-платформа)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www.opiq.kz </w:t>
            </w:r>
          </w:p>
          <w:bookmarkEnd w:id="13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Virginia Evans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Translations 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  <w:bookmarkEnd w:id="139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Greeting.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What is your name?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“Thank you”, “Stand up”, “Sit down”.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3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Counting till five.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3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Counting till ten.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6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Colours.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9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Birthday.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Body parts.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Food (Еда).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4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School objects.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Domestic animals.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Clock.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3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Clothes.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Countries.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Feelings.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2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Greeting (Приветствие).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Countries (Страны).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Numbers (Числа).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School objects (Школьные предметы).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4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Colours (Цвета).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Clothes (Одежда).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1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Domestic animals (Домашние животные).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3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Wild animals (Дикие животные).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Food (Еда).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9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Body parts (Части тела).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Toys (Игрушки).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5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Sport and games (Спорт и игры).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8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(Семья).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house (Мой дом).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Seasons (Времена года).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town (Мой город).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Professions (Профессии).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Verbs (Глаголы).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Mylikesanddislikes (Мне нравится и не нравится).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can… (Я могу…).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school (Моя школа).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Numbers (Числа).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Colours (Цвета).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Clothes (Одежда).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family (Моя семья).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Mybody (Части моего тела).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0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Seasons (Сезоны).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town (Мой город).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house (Мой дом).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9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Food (Продукты).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 (Время).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PresentContinues (Настоящее длительное время).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 BE (Глагол TO BE).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Article (Артикль).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Personal Pronouns (Личные местоимения).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образовательный ресурс.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Have got - has got.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4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This, that.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Pluralnouns (Множественное число существительных).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5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Possessive pronouns (My His Her) (Притяжательные местоимения).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Possessive case (Притяжательный падеж).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5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There is, there are.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образовательный ресурс.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www.edulifestyle.net</w:t>
            </w:r>
          </w:p>
          <w:bookmarkEnd w:id="14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Чашыоглу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Math Adaptive Practice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class</w:t>
            </w:r>
          </w:p>
          <w:bookmarkEnd w:id="145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Химия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Science Problem SolvingBox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class</w:t>
            </w:r>
          </w:p>
          <w:bookmarkEnd w:id="14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литература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7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"Smart alipbi"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(qazaq[latyn]-english-russian)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class</w:t>
            </w:r>
          </w:p>
          <w:bookmarkEnd w:id="145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Mukhamadiyev Yernat,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Satayev Yerbol</w:t>
            </w:r>
          </w:p>
          <w:bookmarkEnd w:id="14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Kitap Ltd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литература для детей с особыми образовательными потребностями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по системе Брайля для незрячих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Учебники, адаптированных шрифтом Брайля для детей с нарушением зрения (незрячих)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  <w:bookmarkEnd w:id="14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2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  <w:bookmarkEnd w:id="14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  <w:bookmarkEnd w:id="14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Зейнетоллина,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Қалиева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  <w:bookmarkEnd w:id="14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  <w:bookmarkEnd w:id="14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Лихобабенко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  <w:bookmarkEnd w:id="14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2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4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Ильясова,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Тоқтыбаева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  <w:bookmarkEnd w:id="14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4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Зайкенова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  <w:bookmarkEnd w:id="14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4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2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Жұмағұлова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Колмакова,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Имантаева </w:t>
            </w:r>
          </w:p>
          <w:bookmarkEnd w:id="147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4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Тұяқов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Колмакова,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  <w:bookmarkEnd w:id="147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bookmarkEnd w:id="14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Уайсова,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Сәдуақас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  <w:bookmarkEnd w:id="147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№1-4 жұмыс дәптері</w:t>
            </w:r>
          </w:p>
          <w:bookmarkEnd w:id="147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Оспанбекова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  <w:bookmarkEnd w:id="147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bookmarkEnd w:id="147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Зенетоллина,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Қалиева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  <w:bookmarkEnd w:id="147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№1-3 жұмыс дәптері</w:t>
            </w:r>
          </w:p>
          <w:bookmarkEnd w:id="147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Қалиева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  <w:bookmarkEnd w:id="14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  <w:bookmarkEnd w:id="148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Мыңжасарова,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Лихобабенко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  <w:bookmarkEnd w:id="148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№1-8жұмыс дәптері</w:t>
            </w:r>
          </w:p>
          <w:bookmarkEnd w:id="148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Мыңжасарова 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  <w:bookmarkEnd w:id="148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bookmarkEnd w:id="148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Ильясова,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Тоқтыбаева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  <w:bookmarkEnd w:id="14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bookmarkEnd w:id="148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2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Зайкенова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  <w:bookmarkEnd w:id="148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bookmarkEnd w:id="148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7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Э. Жұмағұлова,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  <w:bookmarkEnd w:id="149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bookmarkEnd w:id="149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Тұяқов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  <w:bookmarkEnd w:id="14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и УМК для специальной школы для детей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3- сыныбына арналған оқулық</w:t>
            </w:r>
          </w:p>
          <w:bookmarkEnd w:id="149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  <w:bookmarkEnd w:id="14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49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  <w:bookmarkEnd w:id="149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49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  <w:bookmarkEnd w:id="149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Зерде бұзылыстары бар балаларға арналған арнайы мектептердің 3- сыныбына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  <w:bookmarkEnd w:id="149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8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  <w:bookmarkEnd w:id="150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0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5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3 сыныбына арналған оқулық</w:t>
            </w:r>
          </w:p>
          <w:bookmarkEnd w:id="150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2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Ә.Оспанова</w:t>
            </w:r>
          </w:p>
          <w:bookmarkEnd w:id="150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5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  <w:bookmarkEnd w:id="15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5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  <w:bookmarkEnd w:id="150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0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 нерусским языком обучения специальных школ для детей с нарушением интеллекта</w:t>
            </w:r>
          </w:p>
          <w:bookmarkEnd w:id="15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  <w:bookmarkEnd w:id="15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5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3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  <w:bookmarkEnd w:id="15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15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  <w:bookmarkEnd w:id="15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Зерде бұзылыстарыбар балаларға арналған арнайы мектептердің 3- сыныбына арналған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  <w:bookmarkEnd w:id="15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1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5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0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сынып</w:t>
            </w:r>
          </w:p>
          <w:bookmarkEnd w:id="15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  <w:bookmarkEnd w:id="15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6- сыныбына арналған оқулық</w:t>
            </w:r>
          </w:p>
          <w:bookmarkEnd w:id="15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4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15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7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15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5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15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6- сыныбына арналған оқулық</w:t>
            </w:r>
          </w:p>
          <w:bookmarkEnd w:id="15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3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  <w:bookmarkEnd w:id="15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6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  <w:bookmarkEnd w:id="15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53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9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  <w:bookmarkEnd w:id="15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1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 класса с нерусским языком обучения специальных школ для детей с нарушением интеллекта.</w:t>
            </w:r>
          </w:p>
          <w:bookmarkEnd w:id="153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  <w:bookmarkEnd w:id="15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3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5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  <w:bookmarkEnd w:id="15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153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6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  <w:bookmarkEnd w:id="15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мектептердің6- сыныбынаарналған оқулық</w:t>
            </w:r>
          </w:p>
          <w:bookmarkEnd w:id="153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8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 </w:t>
            </w:r>
          </w:p>
          <w:bookmarkEnd w:id="15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4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5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1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6-сыныбына арналған оқулық</w:t>
            </w:r>
          </w:p>
          <w:bookmarkEnd w:id="154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15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4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15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54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6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15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8-сыныбына арналған оқулық</w:t>
            </w:r>
          </w:p>
          <w:bookmarkEnd w:id="154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15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9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5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0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15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1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 сыныбына арналған оқулық.</w:t>
            </w:r>
          </w:p>
          <w:bookmarkEnd w:id="15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  <w:bookmarkEnd w:id="15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4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  <w:bookmarkEnd w:id="15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7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 сыныбына арналған оқулық</w:t>
            </w:r>
          </w:p>
          <w:bookmarkEnd w:id="15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8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15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5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1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15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2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8- сыныбына арналған оқулық</w:t>
            </w:r>
          </w:p>
          <w:bookmarkEnd w:id="15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3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Парканова</w:t>
            </w:r>
          </w:p>
          <w:bookmarkEnd w:id="15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5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6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 сыныбына арналған оқулық</w:t>
            </w:r>
          </w:p>
          <w:bookmarkEnd w:id="156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15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8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5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9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15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Учебники, адаптированных шрифтом Брайля для детей с нарушением зрения (незрячих)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0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  <w:bookmarkEnd w:id="15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2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ШтукинаЕ.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  <w:bookmarkEnd w:id="15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8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  <w:bookmarkEnd w:id="1569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9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  <w:bookmarkEnd w:id="15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0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БогатырҰва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ШтукинаЕ.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  <w:bookmarkEnd w:id="15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6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  <w:bookmarkEnd w:id="1572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7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  <w:bookmarkEnd w:id="15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9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Лихобабенко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  <w:bookmarkEnd w:id="157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4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  <w:bookmarkEnd w:id="1575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5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  <w:bookmarkEnd w:id="157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7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  <w:bookmarkEnd w:id="157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9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157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Скляренко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Жунусканова И. </w:t>
            </w:r>
          </w:p>
          <w:bookmarkEnd w:id="157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158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Ярмухамедова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  <w:bookmarkEnd w:id="158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158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9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Кучер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Колмакова И. </w:t>
            </w:r>
          </w:p>
          <w:bookmarkEnd w:id="158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158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5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Туяков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  <w:bookmarkEnd w:id="158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158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9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Бакбергенова Д. </w:t>
            </w:r>
          </w:p>
          <w:bookmarkEnd w:id="15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3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частей</w:t>
            </w:r>
          </w:p>
          <w:bookmarkEnd w:id="158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Штукина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  <w:bookmarkEnd w:id="15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1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№1-4</w:t>
            </w:r>
          </w:p>
          <w:bookmarkEnd w:id="159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  <w:bookmarkEnd w:id="159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Учебник.8 частей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7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Штукина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  <w:bookmarkEnd w:id="15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№1-8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3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  <w:bookmarkEnd w:id="15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Учебник4 части</w:t>
            </w:r>
          </w:p>
          <w:bookmarkEnd w:id="159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9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Лихобабенко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  <w:bookmarkEnd w:id="159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4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№1-8</w:t>
            </w:r>
          </w:p>
          <w:bookmarkEnd w:id="159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5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Лихобабенко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  <w:bookmarkEnd w:id="159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0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3ч</w:t>
            </w:r>
          </w:p>
          <w:bookmarkEnd w:id="159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Ярмухамедова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  <w:bookmarkEnd w:id="159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6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bookmarkEnd w:id="160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7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КучерТ.,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Г.</w:t>
            </w:r>
          </w:p>
          <w:bookmarkEnd w:id="160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- САТР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</w:t>
            </w:r>
          </w:p>
          <w:bookmarkEnd w:id="160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Г.</w:t>
            </w:r>
          </w:p>
          <w:bookmarkEnd w:id="16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и УМК для специальных школ для детей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7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специальных школ для детей с нарушением интеллекта</w:t>
            </w:r>
          </w:p>
          <w:bookmarkEnd w:id="160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0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Кислякова Ю.,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  <w:bookmarkEnd w:id="16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160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1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Кислякова Ю.,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  <w:bookmarkEnd w:id="160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2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специальных школ для детей с нарушением интеллекта.Часть 1, 2</w:t>
            </w:r>
          </w:p>
          <w:bookmarkEnd w:id="160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3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bookmarkEnd w:id="16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1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5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161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специальных школ для детей с нарушением интеллекта</w:t>
            </w:r>
          </w:p>
          <w:bookmarkEnd w:id="161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7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  <w:bookmarkEnd w:id="16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8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1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9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Радионова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  <w:bookmarkEnd w:id="16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161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оқыту орыс тілінде жүретін арнайы мектептердің 3 сыныбына арнаалған оқулық</w:t>
            </w:r>
          </w:p>
          <w:bookmarkEnd w:id="161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2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16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3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62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16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5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62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6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16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7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для 3 класса специальных школ для детей с нарушением интеллекта.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  <w:bookmarkEnd w:id="162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2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0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162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1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bookmarkEnd w:id="162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3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 класса специальных школ для детей с нарушением интеллекта</w:t>
            </w:r>
          </w:p>
          <w:bookmarkEnd w:id="162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2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5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  <w:bookmarkEnd w:id="16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6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 класса специальных школ для детей с нарушением интеллекта</w:t>
            </w:r>
          </w:p>
          <w:bookmarkEnd w:id="163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7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bookmarkEnd w:id="16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8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3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163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0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6класса специальных школ для детей с нарушением интеллекта</w:t>
            </w:r>
          </w:p>
          <w:bookmarkEnd w:id="163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1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ЛетошкоМ.</w:t>
            </w:r>
          </w:p>
          <w:bookmarkEnd w:id="16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3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  <w:bookmarkEnd w:id="16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4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163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6 сыныбына арналған оқулық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5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16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64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16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8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164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9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16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0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 класса специальных школ для детей с нарушением интеллекта</w:t>
            </w:r>
          </w:p>
          <w:bookmarkEnd w:id="164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1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16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4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3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16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4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bookmarkEnd w:id="164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16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6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  <w:bookmarkEnd w:id="165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7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5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8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  <w:bookmarkEnd w:id="16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9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  <w:bookmarkEnd w:id="165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  <w:bookmarkEnd w:id="16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1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56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2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  <w:bookmarkEnd w:id="16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3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оқыту орыс тілінде жүретін арнайы мектептердің 8-сыныбына арналған оқулық</w:t>
            </w:r>
          </w:p>
          <w:bookmarkEnd w:id="16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4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А.Ермағамбет</w:t>
            </w:r>
          </w:p>
          <w:bookmarkEnd w:id="16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5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16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16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  <w:bookmarkEnd w:id="166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8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Елисеева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  <w:bookmarkEnd w:id="16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6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1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  <w:bookmarkEnd w:id="1665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16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1667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16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